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3E" w:rsidRPr="00A37870" w:rsidRDefault="000735EE" w:rsidP="009E5F3E">
      <w:pPr>
        <w:pStyle w:val="berschrift9"/>
      </w:pPr>
      <w:bookmarkStart w:id="0" w:name="_Toc512004298"/>
      <w:bookmarkStart w:id="1" w:name="_Toc512504711"/>
      <w:bookmarkStart w:id="2" w:name="_Toc512504687"/>
      <w:bookmarkStart w:id="3" w:name="_Toc512504655"/>
      <w:bookmarkStart w:id="4" w:name="_Toc512504217"/>
      <w:bookmarkStart w:id="5" w:name="_Toc512407444"/>
      <w:bookmarkStart w:id="6" w:name="_Toc512503348"/>
      <w:bookmarkStart w:id="7" w:name="_Toc512503525"/>
      <w:bookmarkStart w:id="8" w:name="_Toc512503742"/>
      <w:bookmarkStart w:id="9" w:name="_Toc512503964"/>
      <w:bookmarkStart w:id="10" w:name="_Toc512503986"/>
      <w:bookmarkStart w:id="11" w:name="_Toc512504089"/>
      <w:r>
        <w:t>Fotohinweis bei Veranstaltungen</w:t>
      </w:r>
    </w:p>
    <w:p w:rsidR="009E5F3E" w:rsidRDefault="000735EE" w:rsidP="009E5F3E">
      <w:pPr>
        <w:pStyle w:val="berschrift8"/>
        <w:rPr>
          <w:i w:val="0"/>
        </w:rPr>
      </w:pPr>
      <w:r>
        <w:t>Text- und Schildvorlagen</w:t>
      </w:r>
    </w:p>
    <w:p w:rsidR="0064494F" w:rsidRDefault="009E5F3E" w:rsidP="0064494F">
      <w:r>
        <w:rPr>
          <w:b/>
        </w:rPr>
        <w:br/>
      </w:r>
      <w:bookmarkEnd w:id="0"/>
      <w:bookmarkEnd w:id="1"/>
      <w:bookmarkEnd w:id="2"/>
      <w:bookmarkEnd w:id="3"/>
      <w:bookmarkEnd w:id="4"/>
      <w:bookmarkEnd w:id="5"/>
      <w:bookmarkEnd w:id="6"/>
      <w:bookmarkEnd w:id="7"/>
      <w:bookmarkEnd w:id="8"/>
      <w:bookmarkEnd w:id="9"/>
      <w:bookmarkEnd w:id="10"/>
      <w:bookmarkEnd w:id="11"/>
    </w:p>
    <w:p w:rsidR="000735EE" w:rsidRPr="000B2316" w:rsidRDefault="00B50512" w:rsidP="000735EE">
      <w:pPr>
        <w:pStyle w:val="berschrift3"/>
      </w:pPr>
      <w:bookmarkStart w:id="12" w:name="_Hlk517082128"/>
      <w:r>
        <w:t>Anwendungshinweis</w:t>
      </w:r>
      <w:r w:rsidR="000735EE" w:rsidRPr="000B2316">
        <w:t xml:space="preserve">       </w:t>
      </w:r>
    </w:p>
    <w:p w:rsidR="000735EE" w:rsidRDefault="00AB24D5" w:rsidP="000735EE">
      <w:r>
        <w:t xml:space="preserve">Werden Fotos bei einer Veranstaltung gemacht, </w:t>
      </w:r>
      <w:r w:rsidR="000735EE" w:rsidRPr="000B2316">
        <w:t xml:space="preserve">ist </w:t>
      </w:r>
      <w:r>
        <w:t>auf</w:t>
      </w:r>
      <w:r w:rsidR="000735EE" w:rsidRPr="000B2316">
        <w:t xml:space="preserve"> Einladungen</w:t>
      </w:r>
      <w:r>
        <w:t xml:space="preserve"> (Facebook, postalische Zusendung, </w:t>
      </w:r>
      <w:proofErr w:type="gramStart"/>
      <w:r>
        <w:t>Anmeldeformular,..</w:t>
      </w:r>
      <w:proofErr w:type="gramEnd"/>
      <w:r>
        <w:t>),Veröffentlichungen zur Veranstaltung und vor Ort</w:t>
      </w:r>
      <w:r w:rsidR="000735EE" w:rsidRPr="000B2316">
        <w:t xml:space="preserve"> </w:t>
      </w:r>
      <w:r w:rsidR="00B50512">
        <w:t>bei allen Eingängen</w:t>
      </w:r>
      <w:r w:rsidR="000735EE" w:rsidRPr="000B2316">
        <w:t xml:space="preserve"> </w:t>
      </w:r>
      <w:r>
        <w:t>(etwa</w:t>
      </w:r>
      <w:r w:rsidR="000735EE" w:rsidRPr="000B2316">
        <w:t xml:space="preserve"> Kassa bzw. Registrierung</w:t>
      </w:r>
      <w:r>
        <w:t>)</w:t>
      </w:r>
      <w:r w:rsidR="000735EE" w:rsidRPr="000B2316">
        <w:t xml:space="preserve"> ein </w:t>
      </w:r>
      <w:r w:rsidR="000735EE" w:rsidRPr="00AB24D5">
        <w:rPr>
          <w:b/>
        </w:rPr>
        <w:t>Hinweis</w:t>
      </w:r>
      <w:r w:rsidR="000735EE" w:rsidRPr="000B2316">
        <w:t xml:space="preserve"> zu geben, aus dem der </w:t>
      </w:r>
      <w:r w:rsidR="000735EE" w:rsidRPr="00AB24D5">
        <w:rPr>
          <w:b/>
        </w:rPr>
        <w:t>Zweck</w:t>
      </w:r>
      <w:r w:rsidRPr="00AB24D5">
        <w:rPr>
          <w:b/>
        </w:rPr>
        <w:t xml:space="preserve"> der Fotoerstellung</w:t>
      </w:r>
      <w:r w:rsidR="000735EE" w:rsidRPr="00AB24D5">
        <w:rPr>
          <w:b/>
        </w:rPr>
        <w:t xml:space="preserve"> und der Verantwortliche</w:t>
      </w:r>
      <w:r w:rsidR="000735EE" w:rsidRPr="000B2316">
        <w:t xml:space="preserve"> hervorgehen</w:t>
      </w:r>
      <w:r>
        <w:t>.</w:t>
      </w:r>
      <w:r w:rsidR="000735EE" w:rsidRPr="000B2316">
        <w:t xml:space="preserve"> </w:t>
      </w:r>
      <w:r>
        <w:t>Außerdem muss auf</w:t>
      </w:r>
      <w:r w:rsidR="000735EE" w:rsidRPr="000B2316">
        <w:t xml:space="preserve"> die </w:t>
      </w:r>
      <w:r w:rsidR="000735EE" w:rsidRPr="00F26318">
        <w:rPr>
          <w:b/>
        </w:rPr>
        <w:t>Datenschutzinformation</w:t>
      </w:r>
      <w:r w:rsidR="000735EE" w:rsidRPr="00F26318">
        <w:t xml:space="preserve"> (z.B. </w:t>
      </w:r>
      <w:r w:rsidR="00484B64" w:rsidRPr="00F26318">
        <w:t>vor Ort aufgelegt und auf</w:t>
      </w:r>
      <w:r w:rsidR="000735EE" w:rsidRPr="00F26318">
        <w:t xml:space="preserve"> der Website)</w:t>
      </w:r>
      <w:r w:rsidRPr="00F26318">
        <w:t>, in der genauere Informationen ersichtlich sind,</w:t>
      </w:r>
      <w:r w:rsidR="000735EE" w:rsidRPr="00F26318">
        <w:t xml:space="preserve"> hin</w:t>
      </w:r>
      <w:r w:rsidRPr="00F26318">
        <w:t>gewiesen werden.</w:t>
      </w:r>
      <w:r w:rsidR="00484B64" w:rsidRPr="00F26318">
        <w:t xml:space="preserve"> Alternativ kann die Art 13 DSGVO Datenschutzinformation auch gut lesbar direkt unter/neben dem Fotohinweisschild angebracht werden</w:t>
      </w:r>
    </w:p>
    <w:p w:rsidR="00AB24D5" w:rsidRDefault="00AB24D5" w:rsidP="000735EE"/>
    <w:p w:rsidR="00AB24D5" w:rsidRPr="000B2316" w:rsidRDefault="00AB24D5" w:rsidP="000735EE"/>
    <w:p w:rsidR="00AB24D5" w:rsidRDefault="00AB24D5" w:rsidP="00AB24D5">
      <w:pPr>
        <w:pStyle w:val="berschrift3"/>
      </w:pPr>
      <w:r>
        <w:t>Vorlagenerklärung</w:t>
      </w:r>
    </w:p>
    <w:p w:rsidR="00AB24D5" w:rsidRDefault="00AB24D5" w:rsidP="00AB24D5">
      <w:pPr>
        <w:pStyle w:val="berschrift5"/>
      </w:pPr>
      <w:r>
        <w:t>Fotohinweis</w:t>
      </w:r>
    </w:p>
    <w:p w:rsidR="00AB24D5" w:rsidRPr="000B2316" w:rsidRDefault="00AB24D5" w:rsidP="00AB24D5">
      <w:r>
        <w:t>Der Fotohinweis kann als Schild ausgedruckt werden sowie bei Einladungen und Veröffentlichungen angeführt werden. Er enthält einen Verweis auf die Datenschutzerklärung (außer, die beiden Dokumente liegen gepaart auf).</w:t>
      </w:r>
      <w:r w:rsidRPr="000B2316">
        <w:t xml:space="preserve"> </w:t>
      </w:r>
      <w:bookmarkStart w:id="13" w:name="_GoBack"/>
      <w:bookmarkEnd w:id="13"/>
      <w:r w:rsidR="00484B64" w:rsidRPr="00F26318">
        <w:t>Der Fotohinweis sollte bei allen Eingängen gut sichtbar angebracht werden.</w:t>
      </w:r>
      <w:r w:rsidR="00484B64">
        <w:t xml:space="preserve"> </w:t>
      </w:r>
      <w:r w:rsidRPr="000B2316">
        <w:t xml:space="preserve">    </w:t>
      </w:r>
    </w:p>
    <w:p w:rsidR="000735EE" w:rsidRDefault="000735EE" w:rsidP="000735EE"/>
    <w:p w:rsidR="00AB24D5" w:rsidRDefault="00AB24D5" w:rsidP="00AB24D5">
      <w:pPr>
        <w:pStyle w:val="berschrift5"/>
      </w:pPr>
      <w:r>
        <w:t>Datenschutzinformation</w:t>
      </w:r>
    </w:p>
    <w:p w:rsidR="00AB24D5" w:rsidRDefault="00AB24D5" w:rsidP="000735EE">
      <w:r>
        <w:t>Zur Veröffentlichung auf der Website bzw. zur Auflage bei der Veranstaltung.</w:t>
      </w:r>
    </w:p>
    <w:p w:rsidR="00AB24D5" w:rsidRDefault="00AB24D5" w:rsidP="000735EE"/>
    <w:p w:rsidR="00AB24D5" w:rsidRDefault="00AB24D5" w:rsidP="000735EE">
      <w:pPr>
        <w:rPr>
          <w:b/>
        </w:rPr>
      </w:pPr>
      <w:r w:rsidRPr="00AB24D5">
        <w:rPr>
          <w:b/>
        </w:rPr>
        <w:t>Die Vorlagen finden sich auf den Folgeseiten!</w:t>
      </w: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pPr>
    </w:p>
    <w:p w:rsidR="00733A73" w:rsidRDefault="00733A73" w:rsidP="000735EE">
      <w:pPr>
        <w:rPr>
          <w:b/>
        </w:rPr>
        <w:sectPr w:rsidR="00733A73" w:rsidSect="001D3F6F">
          <w:headerReference w:type="default" r:id="rId8"/>
          <w:footerReference w:type="default" r:id="rId9"/>
          <w:type w:val="continuous"/>
          <w:pgSz w:w="11906" w:h="16838"/>
          <w:pgMar w:top="2268" w:right="1134" w:bottom="1418" w:left="1418" w:header="709" w:footer="709" w:gutter="0"/>
          <w:pgNumType w:start="1"/>
          <w:cols w:space="708"/>
          <w:docGrid w:linePitch="360"/>
        </w:sectPr>
      </w:pPr>
    </w:p>
    <w:p w:rsidR="00AB24D5" w:rsidRDefault="00E001B4" w:rsidP="00AB24D5">
      <w:pPr>
        <w:rPr>
          <w:b/>
        </w:rPr>
      </w:pPr>
      <w:r>
        <w:rPr>
          <w:noProof/>
        </w:rPr>
        <w:lastRenderedPageBreak/>
        <w:drawing>
          <wp:anchor distT="0" distB="0" distL="114300" distR="114300" simplePos="0" relativeHeight="251658240" behindDoc="1" locked="0" layoutInCell="1" allowOverlap="1" wp14:anchorId="4D466782">
            <wp:simplePos x="0" y="0"/>
            <wp:positionH relativeFrom="margin">
              <wp:align>center</wp:align>
            </wp:positionH>
            <wp:positionV relativeFrom="line">
              <wp:posOffset>-70273</wp:posOffset>
            </wp:positionV>
            <wp:extent cx="2726055" cy="275145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055"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AB24D5" w:rsidRDefault="00AB24D5" w:rsidP="00AB24D5">
      <w:pPr>
        <w:rPr>
          <w:b/>
        </w:rPr>
      </w:pPr>
    </w:p>
    <w:p w:rsidR="000735EE" w:rsidRPr="001774BA" w:rsidRDefault="000735EE" w:rsidP="00AB24D5">
      <w:pPr>
        <w:pStyle w:val="berschrift1"/>
        <w:jc w:val="center"/>
        <w:rPr>
          <w:sz w:val="200"/>
          <w:szCs w:val="200"/>
        </w:rPr>
      </w:pPr>
      <w:r w:rsidRPr="001774BA">
        <w:rPr>
          <w:sz w:val="200"/>
          <w:szCs w:val="200"/>
        </w:rPr>
        <w:t>F</w:t>
      </w:r>
      <w:r w:rsidR="001774BA">
        <w:rPr>
          <w:sz w:val="200"/>
          <w:szCs w:val="200"/>
        </w:rPr>
        <w:t>OTOHINWEIS</w:t>
      </w:r>
    </w:p>
    <w:p w:rsidR="000735EE" w:rsidRPr="00AB24D5" w:rsidRDefault="000735EE" w:rsidP="00AB24D5">
      <w:pPr>
        <w:pStyle w:val="Tabelle"/>
        <w:jc w:val="center"/>
        <w:rPr>
          <w:b/>
          <w:sz w:val="36"/>
          <w:szCs w:val="36"/>
        </w:rPr>
      </w:pPr>
      <w:r w:rsidRPr="00AB24D5">
        <w:rPr>
          <w:b/>
          <w:sz w:val="36"/>
          <w:szCs w:val="36"/>
        </w:rPr>
        <w:t>Wir möchten darauf hinweisen, dass bei dieser Veranstaltung fotografiert wird.</w:t>
      </w:r>
    </w:p>
    <w:p w:rsidR="000735EE" w:rsidRPr="00AB24D5" w:rsidRDefault="000735EE" w:rsidP="00AB24D5">
      <w:pPr>
        <w:pStyle w:val="Tabelle"/>
        <w:jc w:val="center"/>
        <w:rPr>
          <w:b/>
          <w:sz w:val="36"/>
          <w:szCs w:val="36"/>
        </w:rPr>
      </w:pPr>
      <w:r w:rsidRPr="00AB24D5">
        <w:rPr>
          <w:b/>
          <w:sz w:val="36"/>
          <w:szCs w:val="36"/>
        </w:rPr>
        <w:t>Mit der Teilnahme nehmen Sie zur Kenntnis, dass Fotos, auf denen Sie oder Ihre</w:t>
      </w:r>
    </w:p>
    <w:p w:rsidR="001D3F6F" w:rsidRPr="00AB24D5" w:rsidRDefault="000735EE" w:rsidP="00AB24D5">
      <w:pPr>
        <w:pStyle w:val="Tabelle"/>
        <w:jc w:val="center"/>
        <w:rPr>
          <w:b/>
          <w:sz w:val="36"/>
          <w:szCs w:val="36"/>
        </w:rPr>
      </w:pPr>
      <w:r w:rsidRPr="00AB24D5">
        <w:rPr>
          <w:b/>
          <w:sz w:val="36"/>
          <w:szCs w:val="36"/>
        </w:rPr>
        <w:t>Kinder abgebildet sind</w:t>
      </w:r>
      <w:r w:rsidR="001D3F6F" w:rsidRPr="00AB24D5">
        <w:rPr>
          <w:b/>
          <w:sz w:val="36"/>
          <w:szCs w:val="36"/>
        </w:rPr>
        <w:t>, zur Darstellung unserer Aktivitäten</w:t>
      </w:r>
      <w:r w:rsidRPr="00AB24D5">
        <w:rPr>
          <w:b/>
          <w:sz w:val="36"/>
          <w:szCs w:val="36"/>
        </w:rPr>
        <w:t xml:space="preserve"> auf der </w:t>
      </w:r>
      <w:r w:rsidRPr="00AB24D5">
        <w:rPr>
          <w:b/>
          <w:sz w:val="36"/>
          <w:szCs w:val="36"/>
          <w:highlight w:val="yellow"/>
        </w:rPr>
        <w:t>Website</w:t>
      </w:r>
      <w:r w:rsidRPr="00AB24D5">
        <w:rPr>
          <w:b/>
          <w:sz w:val="36"/>
          <w:szCs w:val="36"/>
        </w:rPr>
        <w:t xml:space="preserve">, </w:t>
      </w:r>
      <w:r w:rsidRPr="00AB24D5">
        <w:rPr>
          <w:b/>
          <w:sz w:val="36"/>
          <w:szCs w:val="36"/>
          <w:highlight w:val="yellow"/>
        </w:rPr>
        <w:t>Facebook-Fanpage</w:t>
      </w:r>
      <w:r w:rsidRPr="00AB24D5">
        <w:rPr>
          <w:b/>
          <w:sz w:val="36"/>
          <w:szCs w:val="36"/>
        </w:rPr>
        <w:t xml:space="preserve"> (fb.com/</w:t>
      </w:r>
      <w:r w:rsidR="001D3F6F" w:rsidRPr="00AB24D5">
        <w:rPr>
          <w:b/>
          <w:sz w:val="36"/>
          <w:szCs w:val="36"/>
        </w:rPr>
        <w:fldChar w:fldCharType="begin">
          <w:ffData>
            <w:name w:val=""/>
            <w:enabled/>
            <w:calcOnExit w:val="0"/>
            <w:textInput>
              <w:default w:val="seitenname"/>
            </w:textInput>
          </w:ffData>
        </w:fldChar>
      </w:r>
      <w:r w:rsidR="001D3F6F" w:rsidRPr="00AB24D5">
        <w:rPr>
          <w:b/>
          <w:sz w:val="36"/>
          <w:szCs w:val="36"/>
        </w:rPr>
        <w:instrText xml:space="preserve"> FORMTEXT </w:instrText>
      </w:r>
      <w:r w:rsidR="001D3F6F" w:rsidRPr="00AB24D5">
        <w:rPr>
          <w:b/>
          <w:sz w:val="36"/>
          <w:szCs w:val="36"/>
        </w:rPr>
      </w:r>
      <w:r w:rsidR="001D3F6F" w:rsidRPr="00AB24D5">
        <w:rPr>
          <w:b/>
          <w:sz w:val="36"/>
          <w:szCs w:val="36"/>
        </w:rPr>
        <w:fldChar w:fldCharType="separate"/>
      </w:r>
      <w:r w:rsidR="001D3F6F" w:rsidRPr="00AB24D5">
        <w:rPr>
          <w:b/>
          <w:noProof/>
          <w:sz w:val="36"/>
          <w:szCs w:val="36"/>
        </w:rPr>
        <w:t>seitenname</w:t>
      </w:r>
      <w:r w:rsidR="001D3F6F" w:rsidRPr="00AB24D5">
        <w:rPr>
          <w:b/>
          <w:sz w:val="36"/>
          <w:szCs w:val="36"/>
        </w:rPr>
        <w:fldChar w:fldCharType="end"/>
      </w:r>
      <w:r w:rsidRPr="00AB24D5">
        <w:rPr>
          <w:b/>
          <w:sz w:val="36"/>
          <w:szCs w:val="36"/>
        </w:rPr>
        <w:t>),</w:t>
      </w:r>
      <w:r w:rsidR="001D3F6F" w:rsidRPr="00AB24D5">
        <w:rPr>
          <w:b/>
          <w:sz w:val="36"/>
          <w:szCs w:val="36"/>
        </w:rPr>
        <w:t xml:space="preserve"> </w:t>
      </w:r>
      <w:r w:rsidRPr="00AB24D5">
        <w:rPr>
          <w:b/>
          <w:sz w:val="36"/>
          <w:szCs w:val="36"/>
        </w:rPr>
        <w:t xml:space="preserve">in </w:t>
      </w:r>
      <w:r w:rsidRPr="00AB24D5">
        <w:rPr>
          <w:b/>
          <w:sz w:val="36"/>
          <w:szCs w:val="36"/>
          <w:highlight w:val="yellow"/>
        </w:rPr>
        <w:t>Printprodukten</w:t>
      </w:r>
      <w:r w:rsidR="001D3F6F" w:rsidRPr="00AB24D5">
        <w:rPr>
          <w:b/>
          <w:sz w:val="36"/>
          <w:szCs w:val="36"/>
          <w:highlight w:val="yellow"/>
        </w:rPr>
        <w:t xml:space="preserve">, insbesondere in </w:t>
      </w:r>
      <w:r w:rsidR="001D3F6F" w:rsidRPr="00AB24D5">
        <w:rPr>
          <w:b/>
          <w:sz w:val="36"/>
          <w:szCs w:val="36"/>
        </w:rPr>
        <w:fldChar w:fldCharType="begin">
          <w:ffData>
            <w:name w:val=""/>
            <w:enabled/>
            <w:calcOnExit w:val="0"/>
            <w:textInput>
              <w:default w:val="[Vereinszeitung, Broschüren, Foldern, ...]"/>
            </w:textInput>
          </w:ffData>
        </w:fldChar>
      </w:r>
      <w:r w:rsidR="001D3F6F" w:rsidRPr="00AB24D5">
        <w:rPr>
          <w:b/>
          <w:sz w:val="36"/>
          <w:szCs w:val="36"/>
        </w:rPr>
        <w:instrText xml:space="preserve"> FORMTEXT </w:instrText>
      </w:r>
      <w:r w:rsidR="001D3F6F" w:rsidRPr="00AB24D5">
        <w:rPr>
          <w:b/>
          <w:sz w:val="36"/>
          <w:szCs w:val="36"/>
        </w:rPr>
      </w:r>
      <w:r w:rsidR="001D3F6F" w:rsidRPr="00AB24D5">
        <w:rPr>
          <w:b/>
          <w:sz w:val="36"/>
          <w:szCs w:val="36"/>
        </w:rPr>
        <w:fldChar w:fldCharType="separate"/>
      </w:r>
      <w:r w:rsidR="001D3F6F" w:rsidRPr="00AB24D5">
        <w:rPr>
          <w:b/>
          <w:noProof/>
          <w:sz w:val="36"/>
          <w:szCs w:val="36"/>
        </w:rPr>
        <w:t>[Vereinszeitung, Broschüren, Foldern, ...]</w:t>
      </w:r>
      <w:r w:rsidR="001D3F6F" w:rsidRPr="00AB24D5">
        <w:rPr>
          <w:b/>
          <w:sz w:val="36"/>
          <w:szCs w:val="36"/>
        </w:rPr>
        <w:fldChar w:fldCharType="end"/>
      </w:r>
      <w:r w:rsidR="001D3F6F" w:rsidRPr="00AB24D5">
        <w:rPr>
          <w:b/>
          <w:sz w:val="36"/>
          <w:szCs w:val="36"/>
          <w:highlight w:val="yellow"/>
        </w:rPr>
        <w:t xml:space="preserve"> , </w:t>
      </w:r>
      <w:proofErr w:type="gramStart"/>
      <w:r w:rsidR="001D3F6F" w:rsidRPr="00AB24D5">
        <w:rPr>
          <w:b/>
          <w:sz w:val="36"/>
          <w:szCs w:val="36"/>
          <w:highlight w:val="yellow"/>
        </w:rPr>
        <w:t xml:space="preserve">im </w:t>
      </w:r>
      <w:r w:rsidRPr="00AB24D5">
        <w:rPr>
          <w:b/>
          <w:sz w:val="36"/>
          <w:szCs w:val="36"/>
          <w:highlight w:val="yellow"/>
        </w:rPr>
        <w:t xml:space="preserve"> </w:t>
      </w:r>
      <w:r w:rsidR="001D3F6F" w:rsidRPr="00AB24D5">
        <w:rPr>
          <w:b/>
          <w:sz w:val="36"/>
          <w:szCs w:val="36"/>
          <w:highlight w:val="yellow"/>
        </w:rPr>
        <w:t>Newsletter</w:t>
      </w:r>
      <w:proofErr w:type="gramEnd"/>
      <w:r w:rsidRPr="00AB24D5">
        <w:rPr>
          <w:b/>
          <w:sz w:val="36"/>
          <w:szCs w:val="36"/>
        </w:rPr>
        <w:t xml:space="preserve"> veröffentlicht</w:t>
      </w:r>
      <w:r w:rsidR="001D3F6F" w:rsidRPr="00AB24D5">
        <w:rPr>
          <w:b/>
          <w:sz w:val="36"/>
          <w:szCs w:val="36"/>
        </w:rPr>
        <w:t xml:space="preserve"> </w:t>
      </w:r>
      <w:r w:rsidRPr="00AB24D5">
        <w:rPr>
          <w:b/>
          <w:sz w:val="36"/>
          <w:szCs w:val="36"/>
        </w:rPr>
        <w:t xml:space="preserve">sowie für Presse-Berichterstattungen </w:t>
      </w:r>
      <w:r w:rsidR="001D3F6F" w:rsidRPr="00AB24D5">
        <w:rPr>
          <w:b/>
          <w:sz w:val="36"/>
          <w:szCs w:val="36"/>
        </w:rPr>
        <w:t>verwendet</w:t>
      </w:r>
      <w:r w:rsidRPr="00AB24D5">
        <w:rPr>
          <w:b/>
          <w:sz w:val="36"/>
          <w:szCs w:val="36"/>
        </w:rPr>
        <w:t xml:space="preserve"> werden können.</w:t>
      </w:r>
    </w:p>
    <w:p w:rsidR="001D3F6F" w:rsidRPr="00AB24D5" w:rsidRDefault="001D3F6F" w:rsidP="00AB24D5">
      <w:pPr>
        <w:pStyle w:val="Tabelle"/>
        <w:rPr>
          <w:b/>
          <w:sz w:val="36"/>
          <w:szCs w:val="36"/>
        </w:rPr>
      </w:pPr>
    </w:p>
    <w:p w:rsidR="00733A73" w:rsidRDefault="001D3F6F" w:rsidP="00AB24D5">
      <w:pPr>
        <w:pStyle w:val="Tabelle"/>
        <w:rPr>
          <w:b/>
          <w:sz w:val="24"/>
          <w:szCs w:val="24"/>
        </w:rPr>
        <w:sectPr w:rsidR="00733A73" w:rsidSect="00AB24D5">
          <w:pgSz w:w="16838" w:h="11906" w:orient="landscape"/>
          <w:pgMar w:top="1418" w:right="2268" w:bottom="1134" w:left="1418" w:header="709" w:footer="709" w:gutter="0"/>
          <w:pgNumType w:start="1"/>
          <w:cols w:space="708"/>
          <w:docGrid w:linePitch="360"/>
        </w:sectPr>
      </w:pPr>
      <w:r w:rsidRPr="001774BA">
        <w:rPr>
          <w:b/>
          <w:sz w:val="24"/>
          <w:szCs w:val="24"/>
        </w:rPr>
        <w:t xml:space="preserve">Weitere Informationen finden Sie unter </w:t>
      </w:r>
      <w:r w:rsidRPr="001774BA">
        <w:rPr>
          <w:b/>
          <w:sz w:val="24"/>
          <w:szCs w:val="24"/>
        </w:rPr>
        <w:fldChar w:fldCharType="begin">
          <w:ffData>
            <w:name w:val=""/>
            <w:enabled/>
            <w:calcOnExit w:val="0"/>
            <w:textInput>
              <w:default w:val="www.website.at/fotohinweis"/>
            </w:textInput>
          </w:ffData>
        </w:fldChar>
      </w:r>
      <w:r w:rsidRPr="001774BA">
        <w:rPr>
          <w:b/>
          <w:sz w:val="24"/>
          <w:szCs w:val="24"/>
        </w:rPr>
        <w:instrText xml:space="preserve"> FORMTEXT </w:instrText>
      </w:r>
      <w:r w:rsidRPr="001774BA">
        <w:rPr>
          <w:b/>
          <w:sz w:val="24"/>
          <w:szCs w:val="24"/>
        </w:rPr>
      </w:r>
      <w:r w:rsidRPr="001774BA">
        <w:rPr>
          <w:b/>
          <w:sz w:val="24"/>
          <w:szCs w:val="24"/>
        </w:rPr>
        <w:fldChar w:fldCharType="separate"/>
      </w:r>
      <w:r w:rsidRPr="001774BA">
        <w:rPr>
          <w:b/>
          <w:noProof/>
          <w:sz w:val="24"/>
          <w:szCs w:val="24"/>
        </w:rPr>
        <w:t>www.website.at/fotohinweis</w:t>
      </w:r>
      <w:r w:rsidRPr="001774BA">
        <w:rPr>
          <w:b/>
          <w:sz w:val="24"/>
          <w:szCs w:val="24"/>
        </w:rPr>
        <w:fldChar w:fldCharType="end"/>
      </w:r>
      <w:r w:rsidRPr="001774BA">
        <w:rPr>
          <w:b/>
          <w:sz w:val="24"/>
          <w:szCs w:val="24"/>
        </w:rPr>
        <w:t xml:space="preserve"> </w:t>
      </w:r>
      <w:r w:rsidRPr="001774BA">
        <w:rPr>
          <w:b/>
          <w:sz w:val="24"/>
          <w:szCs w:val="24"/>
        </w:rPr>
        <w:fldChar w:fldCharType="begin">
          <w:ffData>
            <w:name w:val=""/>
            <w:enabled/>
            <w:calcOnExit w:val="0"/>
            <w:textInput>
              <w:default w:val="und liegen auch bei der Kasse/Registrierung auf."/>
            </w:textInput>
          </w:ffData>
        </w:fldChar>
      </w:r>
      <w:r w:rsidRPr="001774BA">
        <w:rPr>
          <w:b/>
          <w:sz w:val="24"/>
          <w:szCs w:val="24"/>
        </w:rPr>
        <w:instrText xml:space="preserve"> FORMTEXT </w:instrText>
      </w:r>
      <w:r w:rsidRPr="001774BA">
        <w:rPr>
          <w:b/>
          <w:sz w:val="24"/>
          <w:szCs w:val="24"/>
        </w:rPr>
      </w:r>
      <w:r w:rsidRPr="001774BA">
        <w:rPr>
          <w:b/>
          <w:sz w:val="24"/>
          <w:szCs w:val="24"/>
        </w:rPr>
        <w:fldChar w:fldCharType="separate"/>
      </w:r>
      <w:r w:rsidRPr="001774BA">
        <w:rPr>
          <w:b/>
          <w:noProof/>
          <w:sz w:val="24"/>
          <w:szCs w:val="24"/>
        </w:rPr>
        <w:t>und liegen auch bei der Kasse/Registrierung auf.</w:t>
      </w:r>
      <w:r w:rsidRPr="001774BA">
        <w:rPr>
          <w:b/>
          <w:sz w:val="24"/>
          <w:szCs w:val="24"/>
        </w:rPr>
        <w:fldChar w:fldCharType="end"/>
      </w:r>
    </w:p>
    <w:p w:rsidR="000735EE" w:rsidRDefault="000735EE" w:rsidP="0039580F">
      <w:pPr>
        <w:pStyle w:val="berschrift1"/>
        <w:rPr>
          <w:rStyle w:val="Fett"/>
          <w:rFonts w:asciiTheme="minorHAnsi" w:hAnsiTheme="minorHAnsi"/>
          <w:bCs/>
          <w:sz w:val="38"/>
        </w:rPr>
      </w:pPr>
      <w:r w:rsidRPr="000735EE">
        <w:rPr>
          <w:rStyle w:val="Fett"/>
          <w:rFonts w:asciiTheme="minorHAnsi" w:hAnsiTheme="minorHAnsi"/>
          <w:bCs/>
          <w:sz w:val="38"/>
        </w:rPr>
        <w:lastRenderedPageBreak/>
        <w:t>Datenschutzinformation gem. Art 13 DSGVO</w:t>
      </w:r>
    </w:p>
    <w:p w:rsidR="0039580F" w:rsidRPr="0039580F" w:rsidRDefault="0039580F" w:rsidP="0039580F"/>
    <w:p w:rsidR="000735EE" w:rsidRPr="000735EE" w:rsidRDefault="000735EE" w:rsidP="000735EE">
      <w:pPr>
        <w:pStyle w:val="berschrift4"/>
        <w:rPr>
          <w:rStyle w:val="Fett"/>
          <w:rFonts w:asciiTheme="minorHAnsi" w:hAnsiTheme="minorHAnsi"/>
          <w:bCs/>
          <w:sz w:val="22"/>
        </w:rPr>
      </w:pPr>
      <w:r w:rsidRPr="000735EE">
        <w:rPr>
          <w:rStyle w:val="Fett"/>
          <w:rFonts w:asciiTheme="minorHAnsi" w:hAnsiTheme="minorHAnsi"/>
          <w:bCs/>
          <w:sz w:val="22"/>
        </w:rPr>
        <w:t>Verantwortlicher</w:t>
      </w:r>
    </w:p>
    <w:p w:rsidR="000735EE" w:rsidRDefault="000735EE" w:rsidP="000735EE">
      <w:pPr>
        <w:jc w:val="both"/>
      </w:pPr>
    </w:p>
    <w:p w:rsidR="000735EE" w:rsidRDefault="000735EE" w:rsidP="000735EE">
      <w:pPr>
        <w:jc w:val="both"/>
      </w:pPr>
      <w:r>
        <w:fldChar w:fldCharType="begin">
          <w:ffData>
            <w:name w:val=""/>
            <w:enabled/>
            <w:calcOnExit w:val="0"/>
            <w:textInput>
              <w:default w:val="Firmenwortlaut / Bezeichnung / Organisationname des Veranstalters, Adresse, Kontaktdaten"/>
            </w:textInput>
          </w:ffData>
        </w:fldChar>
      </w:r>
      <w:r>
        <w:instrText xml:space="preserve"> FORMTEXT </w:instrText>
      </w:r>
      <w:r>
        <w:fldChar w:fldCharType="separate"/>
      </w:r>
      <w:r>
        <w:rPr>
          <w:noProof/>
        </w:rPr>
        <w:t>Firmenwortlaut / Bezeichnung / Organisationname des Veranstalters, Adresse, Kontaktdaten</w:t>
      </w:r>
      <w:r>
        <w:fldChar w:fldCharType="end"/>
      </w:r>
    </w:p>
    <w:p w:rsidR="000735EE" w:rsidRPr="005120DE" w:rsidRDefault="000735EE" w:rsidP="000735EE">
      <w:pPr>
        <w:jc w:val="both"/>
      </w:pPr>
    </w:p>
    <w:p w:rsidR="000735EE" w:rsidRPr="000735EE" w:rsidRDefault="000735EE" w:rsidP="000735EE">
      <w:pPr>
        <w:pStyle w:val="berschrift4"/>
        <w:rPr>
          <w:rStyle w:val="Fett"/>
          <w:rFonts w:asciiTheme="minorHAnsi" w:hAnsiTheme="minorHAnsi"/>
          <w:bCs/>
          <w:sz w:val="22"/>
        </w:rPr>
      </w:pPr>
      <w:r w:rsidRPr="000735EE">
        <w:rPr>
          <w:rStyle w:val="Fett"/>
          <w:rFonts w:asciiTheme="minorHAnsi" w:hAnsiTheme="minorHAnsi"/>
          <w:bCs/>
          <w:sz w:val="22"/>
        </w:rPr>
        <w:t>Zweck</w:t>
      </w:r>
    </w:p>
    <w:p w:rsidR="000735EE" w:rsidRDefault="000735EE" w:rsidP="000735EE">
      <w:pPr>
        <w:jc w:val="both"/>
      </w:pPr>
    </w:p>
    <w:p w:rsidR="000735EE" w:rsidRPr="005120DE" w:rsidRDefault="000735EE" w:rsidP="000735EE">
      <w:pPr>
        <w:jc w:val="both"/>
      </w:pPr>
      <w:r w:rsidRPr="005120DE">
        <w:t xml:space="preserve">Anfertigung von Fotos von </w:t>
      </w:r>
      <w:r>
        <w:t>der Veranstaltung</w:t>
      </w:r>
      <w:r w:rsidRPr="005120DE">
        <w:t xml:space="preserve"> </w:t>
      </w:r>
      <w:r>
        <w:fldChar w:fldCharType="begin">
          <w:ffData>
            <w:name w:val=""/>
            <w:enabled/>
            <w:calcOnExit w:val="0"/>
            <w:textInput>
              <w:default w:val="Veranstaltungsname"/>
            </w:textInput>
          </w:ffData>
        </w:fldChar>
      </w:r>
      <w:r>
        <w:instrText xml:space="preserve"> FORMTEXT </w:instrText>
      </w:r>
      <w:r>
        <w:fldChar w:fldCharType="separate"/>
      </w:r>
      <w:r>
        <w:rPr>
          <w:noProof/>
        </w:rPr>
        <w:t>Veranstaltungsname</w:t>
      </w:r>
      <w:r>
        <w:fldChar w:fldCharType="end"/>
      </w:r>
      <w:r>
        <w:t xml:space="preserve"> </w:t>
      </w:r>
      <w:r w:rsidRPr="005120DE">
        <w:t xml:space="preserve">sowie Veröffentlichung der Fotos auf der </w:t>
      </w:r>
      <w:r w:rsidRPr="000735EE">
        <w:rPr>
          <w:highlight w:val="yellow"/>
        </w:rPr>
        <w:t xml:space="preserve">Website und in </w:t>
      </w:r>
      <w:proofErr w:type="spellStart"/>
      <w:r w:rsidRPr="000735EE">
        <w:rPr>
          <w:highlight w:val="yellow"/>
        </w:rPr>
        <w:t>Social</w:t>
      </w:r>
      <w:proofErr w:type="spellEnd"/>
      <w:r w:rsidRPr="000735EE">
        <w:rPr>
          <w:highlight w:val="yellow"/>
        </w:rPr>
        <w:t xml:space="preserve"> Media Kanälen sowie in Printmedien</w:t>
      </w:r>
      <w:r>
        <w:t xml:space="preserve"> </w:t>
      </w:r>
      <w:r w:rsidRPr="000735EE">
        <w:rPr>
          <w:highlight w:val="yellow"/>
        </w:rPr>
        <w:t>[</w:t>
      </w:r>
      <w:proofErr w:type="gramStart"/>
      <w:r w:rsidRPr="000735EE">
        <w:rPr>
          <w:highlight w:val="yellow"/>
        </w:rPr>
        <w:t>nämlich: ….</w:t>
      </w:r>
      <w:proofErr w:type="gramEnd"/>
      <w:r w:rsidRPr="000735EE">
        <w:rPr>
          <w:highlight w:val="yellow"/>
        </w:rPr>
        <w:t>]</w:t>
      </w:r>
      <w:r w:rsidRPr="005120DE">
        <w:t xml:space="preserve"> </w:t>
      </w:r>
    </w:p>
    <w:p w:rsidR="000735EE" w:rsidRDefault="000735EE" w:rsidP="000735EE">
      <w:pPr>
        <w:jc w:val="both"/>
        <w:rPr>
          <w:rStyle w:val="Fett"/>
        </w:rPr>
      </w:pPr>
    </w:p>
    <w:p w:rsidR="000735EE" w:rsidRPr="001D3F6F" w:rsidRDefault="000735EE" w:rsidP="001D3F6F">
      <w:pPr>
        <w:pStyle w:val="berschrift4"/>
        <w:rPr>
          <w:rStyle w:val="Fett"/>
          <w:rFonts w:asciiTheme="minorHAnsi" w:hAnsiTheme="minorHAnsi"/>
          <w:bCs/>
          <w:sz w:val="22"/>
        </w:rPr>
      </w:pPr>
      <w:r w:rsidRPr="001D3F6F">
        <w:rPr>
          <w:rStyle w:val="Fett"/>
          <w:rFonts w:asciiTheme="minorHAnsi" w:hAnsiTheme="minorHAnsi"/>
          <w:bCs/>
          <w:sz w:val="22"/>
        </w:rPr>
        <w:t xml:space="preserve">Rechtsgrundlage </w:t>
      </w:r>
    </w:p>
    <w:p w:rsidR="000735EE" w:rsidRDefault="000735EE" w:rsidP="000735EE">
      <w:pPr>
        <w:jc w:val="both"/>
      </w:pPr>
    </w:p>
    <w:p w:rsidR="000735EE" w:rsidRDefault="000735EE" w:rsidP="000735EE">
      <w:pPr>
        <w:jc w:val="both"/>
      </w:pPr>
      <w:r w:rsidRPr="005120DE">
        <w:t xml:space="preserve">Berechtigtes Interesse </w:t>
      </w:r>
      <w:proofErr w:type="spellStart"/>
      <w:r w:rsidRPr="005120DE">
        <w:t>iSd</w:t>
      </w:r>
      <w:proofErr w:type="spellEnd"/>
      <w:r w:rsidRPr="005120DE">
        <w:t xml:space="preserve"> Art 6 Abs 1 </w:t>
      </w:r>
      <w:proofErr w:type="spellStart"/>
      <w:r>
        <w:t>lit</w:t>
      </w:r>
      <w:proofErr w:type="spellEnd"/>
      <w:r>
        <w:t xml:space="preserve"> f DSGVO sowie §§ 12, 13 DSG. Unsere berechtigten Interessen liegen in der Öffentlichkeitsarbeit </w:t>
      </w:r>
      <w:r w:rsidRPr="005120DE">
        <w:t xml:space="preserve">und </w:t>
      </w:r>
      <w:r>
        <w:t xml:space="preserve">der </w:t>
      </w:r>
      <w:r w:rsidRPr="005120DE">
        <w:t xml:space="preserve">Darstellung der Aktivitäten des Verantwortlichen, um den Bekanntheitsgrad </w:t>
      </w:r>
      <w:r>
        <w:t>des Verantwortlichen zu erhöhen und auch um die Durchführung der Veranstaltung durch Bekanntmachung zu ermöglichen.</w:t>
      </w:r>
    </w:p>
    <w:p w:rsidR="000735EE" w:rsidRDefault="000735EE" w:rsidP="000735EE">
      <w:pPr>
        <w:jc w:val="both"/>
      </w:pPr>
    </w:p>
    <w:p w:rsidR="000735EE" w:rsidRDefault="000735EE" w:rsidP="000735EE">
      <w:pPr>
        <w:jc w:val="both"/>
      </w:pPr>
      <w:r>
        <w:t xml:space="preserve">Wir achten darauf, dass bei Anfertigung und Veröffentlichung von Fotos keine Rechte und Freiheiten von Betroffenen verletzt werden. Andernfalls werden wir jede weitere Verarbeitung einstellen und unterlassen. </w:t>
      </w:r>
    </w:p>
    <w:p w:rsidR="000735EE" w:rsidRDefault="000735EE" w:rsidP="000735EE">
      <w:pPr>
        <w:jc w:val="both"/>
      </w:pPr>
    </w:p>
    <w:p w:rsidR="000735EE" w:rsidRPr="00CC2C0C" w:rsidRDefault="000735EE" w:rsidP="000735EE">
      <w:pPr>
        <w:pStyle w:val="berschrift4"/>
      </w:pPr>
      <w:r w:rsidRPr="00CC2C0C">
        <w:t>Widerspruch</w:t>
      </w:r>
    </w:p>
    <w:p w:rsidR="000735EE" w:rsidRDefault="000735EE" w:rsidP="000735EE">
      <w:pPr>
        <w:jc w:val="both"/>
      </w:pPr>
    </w:p>
    <w:p w:rsidR="000735EE" w:rsidRDefault="000735EE" w:rsidP="000735EE">
      <w:pPr>
        <w:jc w:val="both"/>
      </w:pPr>
      <w:r>
        <w:t>Sie haben das Recht gegen die Verarbeitung im berechtigten Interessen Widerspruch einzulegen. Im Falle der Darlegung spezieller persönlicher Versagungsgründe wird in diesem Fall die Verarbeitung eingestellt, es sei denn es bestehen zwingende berechtigte Gründe für die Verarbeitung auf unserer Seite, die Ihre Interessen, Rechte und Freiheiten überwiegen.</w:t>
      </w:r>
    </w:p>
    <w:p w:rsidR="000735EE" w:rsidRDefault="000735EE" w:rsidP="000735EE">
      <w:pPr>
        <w:jc w:val="both"/>
      </w:pPr>
    </w:p>
    <w:p w:rsidR="000735EE" w:rsidRPr="00EB57F7" w:rsidRDefault="000735EE" w:rsidP="000735EE">
      <w:pPr>
        <w:pStyle w:val="berschrift4"/>
        <w:rPr>
          <w:rStyle w:val="Fett"/>
          <w:b w:val="0"/>
          <w:bCs/>
        </w:rPr>
      </w:pPr>
      <w:r w:rsidRPr="000735EE">
        <w:rPr>
          <w:rStyle w:val="Fett"/>
          <w:rFonts w:asciiTheme="minorHAnsi" w:hAnsiTheme="minorHAnsi"/>
          <w:bCs/>
          <w:sz w:val="22"/>
        </w:rPr>
        <w:t>Speicherdauer</w:t>
      </w:r>
    </w:p>
    <w:p w:rsidR="000735EE" w:rsidRDefault="000735EE" w:rsidP="000735EE">
      <w:pPr>
        <w:jc w:val="both"/>
      </w:pPr>
      <w:r w:rsidRPr="000735EE">
        <w:rPr>
          <w:highlight w:val="yellow"/>
        </w:rPr>
        <w:t>[Die Daten werden am Ende des 2. Kalenderjahres nach Anfertigung gelöscht.]</w:t>
      </w:r>
    </w:p>
    <w:p w:rsidR="000735EE" w:rsidRDefault="000735EE" w:rsidP="000735EE">
      <w:pPr>
        <w:jc w:val="both"/>
      </w:pPr>
    </w:p>
    <w:p w:rsidR="000735EE" w:rsidRPr="005120DE" w:rsidRDefault="000735EE" w:rsidP="000735EE">
      <w:pPr>
        <w:jc w:val="both"/>
      </w:pPr>
      <w:r w:rsidRPr="005120DE">
        <w:t>Eine Löschung auf der Website oder in Social</w:t>
      </w:r>
      <w:r>
        <w:t>-</w:t>
      </w:r>
      <w:r w:rsidRPr="005120DE">
        <w:t>Media</w:t>
      </w:r>
      <w:r>
        <w:t>-</w:t>
      </w:r>
      <w:r w:rsidRPr="005120DE">
        <w:t>Kanälen erfolgt im Rahmen der technischen Möglichkeiten.</w:t>
      </w:r>
      <w:r>
        <w:t xml:space="preserve"> </w:t>
      </w:r>
      <w:r w:rsidRPr="005120DE">
        <w:t xml:space="preserve">Eine </w:t>
      </w:r>
      <w:r>
        <w:t>Löschung</w:t>
      </w:r>
      <w:r w:rsidRPr="005120DE">
        <w:t xml:space="preserve"> in Printmedien, die bereits ausgegeben sind, kann nicht erfolgen.</w:t>
      </w:r>
    </w:p>
    <w:p w:rsidR="000735EE" w:rsidRPr="005120DE" w:rsidRDefault="000735EE" w:rsidP="000735EE">
      <w:pPr>
        <w:jc w:val="both"/>
      </w:pPr>
      <w:r w:rsidRPr="005120DE">
        <w:t xml:space="preserve"> </w:t>
      </w:r>
    </w:p>
    <w:p w:rsidR="000735EE" w:rsidRPr="000735EE" w:rsidRDefault="000735EE" w:rsidP="000735EE">
      <w:pPr>
        <w:pStyle w:val="berschrift4"/>
        <w:rPr>
          <w:rStyle w:val="Fett"/>
          <w:rFonts w:asciiTheme="minorHAnsi" w:hAnsiTheme="minorHAnsi"/>
          <w:bCs/>
          <w:sz w:val="22"/>
        </w:rPr>
      </w:pPr>
      <w:r w:rsidRPr="000735EE">
        <w:rPr>
          <w:rStyle w:val="Fett"/>
          <w:rFonts w:asciiTheme="minorHAnsi" w:hAnsiTheme="minorHAnsi"/>
          <w:bCs/>
          <w:sz w:val="22"/>
        </w:rPr>
        <w:t>Empfänger-Kategorien</w:t>
      </w:r>
    </w:p>
    <w:p w:rsidR="000735EE" w:rsidRDefault="000735EE" w:rsidP="000735EE">
      <w:pPr>
        <w:jc w:val="both"/>
      </w:pPr>
    </w:p>
    <w:p w:rsidR="000735EE" w:rsidRPr="005120DE" w:rsidRDefault="000735EE" w:rsidP="000735EE">
      <w:pPr>
        <w:jc w:val="both"/>
      </w:pPr>
      <w:r>
        <w:t>Wir leiten die Daten an Auftragnehmer (</w:t>
      </w:r>
      <w:r w:rsidRPr="005120DE">
        <w:t>Auftragsverarbeiter</w:t>
      </w:r>
      <w:r>
        <w:t>) weiter</w:t>
      </w:r>
      <w:r w:rsidRPr="005120DE">
        <w:t xml:space="preserve">, die bei der Verarbeitung (Anfertigung sowie Veröffentlichung) </w:t>
      </w:r>
      <w:r>
        <w:t>in unserem Auftrag tätig sind.</w:t>
      </w:r>
    </w:p>
    <w:p w:rsidR="000735EE" w:rsidRPr="005120DE" w:rsidRDefault="000735EE" w:rsidP="000735EE">
      <w:pPr>
        <w:jc w:val="both"/>
      </w:pPr>
    </w:p>
    <w:p w:rsidR="000735EE" w:rsidRPr="005120DE" w:rsidRDefault="000735EE" w:rsidP="000735EE">
      <w:pPr>
        <w:jc w:val="both"/>
      </w:pPr>
      <w:r w:rsidRPr="005120DE">
        <w:t xml:space="preserve">Die Daten werden </w:t>
      </w:r>
      <w:r>
        <w:t xml:space="preserve">zudem </w:t>
      </w:r>
      <w:r w:rsidRPr="000735EE">
        <w:rPr>
          <w:highlight w:val="yellow"/>
        </w:rPr>
        <w:t>im Internet der Öffentlichkeit zur Verfügung gestellt, und in Social-Media-Kanälen veröffentlicht</w:t>
      </w:r>
      <w:r w:rsidRPr="005120DE">
        <w:t xml:space="preserve">. </w:t>
      </w:r>
      <w:r w:rsidRPr="000735EE">
        <w:rPr>
          <w:highlight w:val="yellow"/>
        </w:rPr>
        <w:t>Im Rahmen der Veröffentlichung in Social-Media-Kanälen ist es möglich, dass der jeweilige Dienst Verwertungsrechte an den veröffentlichten Daten erhält</w:t>
      </w:r>
      <w:r>
        <w:t xml:space="preserve">. </w:t>
      </w:r>
      <w:r w:rsidRPr="005120DE">
        <w:t xml:space="preserve">Die Daten werden in </w:t>
      </w:r>
      <w:r w:rsidRPr="000735EE">
        <w:rPr>
          <w:highlight w:val="yellow"/>
        </w:rPr>
        <w:t>Printmedien […]</w:t>
      </w:r>
      <w:r w:rsidRPr="005120DE">
        <w:t xml:space="preserve"> veröffentlicht, und diese werden an </w:t>
      </w:r>
      <w:r>
        <w:fldChar w:fldCharType="begin">
          <w:ffData>
            <w:name w:val=""/>
            <w:enabled/>
            <w:calcOnExit w:val="0"/>
            <w:textInput>
              <w:default w:val="[Vereinsmitglieder, Kunden, die Öffentlichkeit,..]"/>
            </w:textInput>
          </w:ffData>
        </w:fldChar>
      </w:r>
      <w:r>
        <w:instrText xml:space="preserve"> FORMTEXT </w:instrText>
      </w:r>
      <w:r>
        <w:fldChar w:fldCharType="separate"/>
      </w:r>
      <w:r>
        <w:rPr>
          <w:noProof/>
        </w:rPr>
        <w:t>[Vereinsmitglieder, Kunden, die Öffentlichkeit,..]</w:t>
      </w:r>
      <w:r>
        <w:fldChar w:fldCharType="end"/>
      </w:r>
      <w:r w:rsidRPr="005120DE">
        <w:t xml:space="preserve"> in einer </w:t>
      </w:r>
      <w:r w:rsidRPr="000735EE">
        <w:t xml:space="preserve">begrenzten Auflage von </w:t>
      </w:r>
      <w:r>
        <w:fldChar w:fldCharType="begin">
          <w:ffData>
            <w:name w:val=""/>
            <w:enabled/>
            <w:calcOnExit w:val="0"/>
            <w:textInput>
              <w:default w:val="00000"/>
            </w:textInput>
          </w:ffData>
        </w:fldChar>
      </w:r>
      <w:r>
        <w:instrText xml:space="preserve"> FORMTEXT </w:instrText>
      </w:r>
      <w:r>
        <w:fldChar w:fldCharType="separate"/>
      </w:r>
      <w:r>
        <w:rPr>
          <w:noProof/>
        </w:rPr>
        <w:t>00000</w:t>
      </w:r>
      <w:r>
        <w:fldChar w:fldCharType="end"/>
      </w:r>
      <w:r>
        <w:t xml:space="preserve"> Stück</w:t>
      </w:r>
      <w:r w:rsidRPr="005120DE">
        <w:t xml:space="preserve"> verteilt.</w:t>
      </w:r>
    </w:p>
    <w:p w:rsidR="000735EE" w:rsidRPr="005120DE" w:rsidRDefault="000735EE" w:rsidP="000735EE">
      <w:pPr>
        <w:jc w:val="both"/>
      </w:pPr>
      <w:r w:rsidRPr="005120DE">
        <w:t xml:space="preserve"> </w:t>
      </w:r>
    </w:p>
    <w:p w:rsidR="000735EE" w:rsidRPr="005120DE" w:rsidRDefault="000735EE" w:rsidP="000735EE">
      <w:pPr>
        <w:jc w:val="both"/>
      </w:pPr>
      <w:r w:rsidRPr="005120DE">
        <w:lastRenderedPageBreak/>
        <w:t>Eine Übe</w:t>
      </w:r>
      <w:r>
        <w:t>rmittlung an Empfänger in Drittlä</w:t>
      </w:r>
      <w:r w:rsidRPr="005120DE">
        <w:t>nd</w:t>
      </w:r>
      <w:r>
        <w:t>ern</w:t>
      </w:r>
      <w:r w:rsidRPr="005120DE">
        <w:t xml:space="preserve"> </w:t>
      </w:r>
      <w:r>
        <w:t xml:space="preserve">(außerhalb der EU) oder an </w:t>
      </w:r>
      <w:r w:rsidRPr="005120DE">
        <w:t>internationale Organisation</w:t>
      </w:r>
      <w:r>
        <w:t>en</w:t>
      </w:r>
      <w:r w:rsidRPr="005120DE">
        <w:t xml:space="preserve"> </w:t>
      </w:r>
      <w:r w:rsidRPr="000735EE">
        <w:rPr>
          <w:highlight w:val="yellow"/>
        </w:rPr>
        <w:t>ist/ist nicht (</w:t>
      </w:r>
      <w:r>
        <w:rPr>
          <w:highlight w:val="yellow"/>
        </w:rPr>
        <w:t>n</w:t>
      </w:r>
      <w:r w:rsidRPr="000735EE">
        <w:rPr>
          <w:highlight w:val="yellow"/>
        </w:rPr>
        <w:t>ichtzutreffendes streichen</w:t>
      </w:r>
      <w:r>
        <w:rPr>
          <w:highlight w:val="yellow"/>
        </w:rPr>
        <w:t>!</w:t>
      </w:r>
      <w:r w:rsidRPr="000735EE">
        <w:rPr>
          <w:highlight w:val="yellow"/>
        </w:rPr>
        <w:t>)</w:t>
      </w:r>
      <w:r w:rsidRPr="005120DE">
        <w:t xml:space="preserve"> vorgesehen. Es besteht keine automatisierte Entscheidungsfindung (</w:t>
      </w:r>
      <w:proofErr w:type="spellStart"/>
      <w:r w:rsidRPr="005120DE">
        <w:t>Profiling</w:t>
      </w:r>
      <w:proofErr w:type="spellEnd"/>
      <w:r w:rsidRPr="005120DE">
        <w:t>).</w:t>
      </w:r>
    </w:p>
    <w:p w:rsidR="000735EE" w:rsidRDefault="000735EE" w:rsidP="000735EE">
      <w:pPr>
        <w:jc w:val="both"/>
      </w:pPr>
    </w:p>
    <w:p w:rsidR="000735EE" w:rsidRPr="0039580F" w:rsidRDefault="000735EE" w:rsidP="0039580F">
      <w:pPr>
        <w:pStyle w:val="berschrift4"/>
      </w:pPr>
      <w:r w:rsidRPr="0039580F">
        <w:t>Sonstiges</w:t>
      </w:r>
    </w:p>
    <w:p w:rsidR="000735EE" w:rsidRDefault="000735EE" w:rsidP="000735EE">
      <w:pPr>
        <w:jc w:val="both"/>
      </w:pPr>
      <w:r w:rsidRPr="005120DE">
        <w:t xml:space="preserve">Es ist weder vertraglich noch gesetzlich vorgeschrieben, dass </w:t>
      </w:r>
      <w:r>
        <w:t>die Daten bereitgestellt werden. Die Verarbeitung erfolgt im berechtigten Interesse des Verantwortlichen. Eine Nichtbereitstellung der Daten hätte zur Folge, dass die Teilnahme an der Veranstaltung sowie Beiwohnen der Veranstaltung als Zuseher nicht möglich ist.</w:t>
      </w:r>
    </w:p>
    <w:p w:rsidR="000735EE" w:rsidRPr="005120DE" w:rsidRDefault="000735EE" w:rsidP="000735EE">
      <w:pPr>
        <w:jc w:val="both"/>
      </w:pPr>
    </w:p>
    <w:p w:rsidR="000735EE" w:rsidRPr="0039580F" w:rsidRDefault="000735EE" w:rsidP="0039580F">
      <w:pPr>
        <w:pStyle w:val="berschrift4"/>
      </w:pPr>
      <w:r w:rsidRPr="0039580F">
        <w:t>Betroffenenrechte</w:t>
      </w:r>
    </w:p>
    <w:p w:rsidR="000735EE" w:rsidRPr="005120DE" w:rsidRDefault="000735EE" w:rsidP="000735EE">
      <w:pPr>
        <w:jc w:val="both"/>
      </w:pPr>
      <w:r w:rsidRPr="005120DE">
        <w:t xml:space="preserve">Als </w:t>
      </w:r>
      <w:r>
        <w:t xml:space="preserve">Betroffener steht Ihnen </w:t>
      </w:r>
      <w:r w:rsidRPr="005120DE">
        <w:t>das Recht auf Auskunft, Berich</w:t>
      </w:r>
      <w:r>
        <w:t xml:space="preserve">tigung, Löschung, Einschränkung, </w:t>
      </w:r>
      <w:r w:rsidRPr="005120DE">
        <w:t>Widerspruch und Datenübertragbarkeit im Rahmen de</w:t>
      </w:r>
      <w:r>
        <w:t xml:space="preserve">r gesetzlichen Bestimmungen zu. </w:t>
      </w:r>
      <w:r w:rsidRPr="005120DE">
        <w:t xml:space="preserve">Zur Ausübung Ihrer Rechte wenden Sie sich bitte an: </w:t>
      </w:r>
    </w:p>
    <w:p w:rsidR="000735EE" w:rsidRPr="005120DE" w:rsidRDefault="000735EE" w:rsidP="000735EE">
      <w:pPr>
        <w:jc w:val="both"/>
      </w:pPr>
    </w:p>
    <w:p w:rsidR="000735EE" w:rsidRDefault="000735EE" w:rsidP="000735EE">
      <w:pPr>
        <w:jc w:val="both"/>
      </w:pPr>
      <w:r>
        <w:fldChar w:fldCharType="begin">
          <w:ffData>
            <w:name w:val=""/>
            <w:enabled/>
            <w:calcOnExit w:val="0"/>
            <w:textInput>
              <w:default w:val="[Organisation und die Kontaktdaten ergänzen (Telefon, E-Mail)]"/>
            </w:textInput>
          </w:ffData>
        </w:fldChar>
      </w:r>
      <w:r>
        <w:instrText xml:space="preserve"> FORMTEXT </w:instrText>
      </w:r>
      <w:r>
        <w:fldChar w:fldCharType="separate"/>
      </w:r>
      <w:r>
        <w:rPr>
          <w:noProof/>
        </w:rPr>
        <w:t>[Organisation und die Kontaktdaten ergänzen (Telefon, E-Mail)]</w:t>
      </w:r>
      <w:r>
        <w:fldChar w:fldCharType="end"/>
      </w:r>
    </w:p>
    <w:p w:rsidR="000735EE" w:rsidRPr="005120DE" w:rsidRDefault="000735EE" w:rsidP="000735EE">
      <w:pPr>
        <w:jc w:val="both"/>
      </w:pPr>
    </w:p>
    <w:p w:rsidR="000735EE" w:rsidRDefault="000735EE" w:rsidP="000735EE">
      <w:pPr>
        <w:jc w:val="both"/>
      </w:pPr>
      <w:r w:rsidRPr="005120DE">
        <w:t>Wenn Sie glauben, dass die Verarbeitung Ihrer Daten gegen das Datenschutzrecht verstößt oder Ihre datenschutzrechtlichen Ansprüche sonst in irgendeiner Weise verletzt worden sind, steht es Ihnen f</w:t>
      </w:r>
      <w:r>
        <w:t xml:space="preserve">rei, bei der Datenschutzbehörde, </w:t>
      </w:r>
      <w:proofErr w:type="spellStart"/>
      <w:r>
        <w:t>Wickenburggasse</w:t>
      </w:r>
      <w:proofErr w:type="spellEnd"/>
      <w:r>
        <w:t xml:space="preserve"> 8, 1080 Wien </w:t>
      </w:r>
      <w:r w:rsidRPr="005120DE">
        <w:t>Beschwerde zu erheben.</w:t>
      </w:r>
      <w:bookmarkEnd w:id="12"/>
    </w:p>
    <w:p w:rsidR="000735EE" w:rsidRDefault="000735EE" w:rsidP="000735EE">
      <w:pPr>
        <w:jc w:val="both"/>
      </w:pPr>
    </w:p>
    <w:p w:rsidR="000735EE" w:rsidRPr="005120DE" w:rsidRDefault="000735EE" w:rsidP="000735EE">
      <w:pPr>
        <w:jc w:val="both"/>
      </w:pPr>
    </w:p>
    <w:p w:rsidR="000735EE" w:rsidRDefault="000735EE" w:rsidP="0064494F"/>
    <w:p w:rsidR="0012632A" w:rsidRDefault="0012632A" w:rsidP="0012632A"/>
    <w:sectPr w:rsidR="0012632A" w:rsidSect="00733A73">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EE" w:rsidRDefault="000735EE" w:rsidP="002E06AE">
      <w:r>
        <w:separator/>
      </w:r>
    </w:p>
  </w:endnote>
  <w:endnote w:type="continuationSeparator" w:id="0">
    <w:p w:rsidR="000735EE" w:rsidRDefault="000735EE"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w:panose1 w:val="00000500000000000000"/>
    <w:charset w:val="00"/>
    <w:family w:val="auto"/>
    <w:pitch w:val="variable"/>
    <w:sig w:usb0="00000007" w:usb1="00000000" w:usb2="00000000" w:usb3="00000000" w:csb0="00000093" w:csb1="00000000"/>
  </w:font>
  <w:font w:name="Zilla Slab Light">
    <w:altName w:val="Times New Roman"/>
    <w:panose1 w:val="00000000000000000000"/>
    <w:charset w:val="00"/>
    <w:family w:val="auto"/>
    <w:pitch w:val="variable"/>
    <w:sig w:usb0="A00000FF" w:usb1="5001E47B" w:usb2="00000000" w:usb3="00000000" w:csb0="0000009B" w:csb1="00000000"/>
  </w:font>
  <w:font w:name="Barlow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703060306020203"/>
    <w:charset w:val="00"/>
    <w:family w:val="roman"/>
    <w:notTrueType/>
    <w:pitch w:val="variable"/>
    <w:sig w:usb0="60000287" w:usb1="00000001" w:usb2="00000000" w:usb3="00000000" w:csb0="0000019F" w:csb1="00000000"/>
  </w:font>
  <w:font w:name="Barlow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32B" w:rsidRDefault="00C9032B" w:rsidP="00D67C52">
    <w:pPr>
      <w:pStyle w:val="Fuzeile"/>
      <w:tabs>
        <w:tab w:val="clear" w:pos="4536"/>
        <w:tab w:val="clear" w:pos="9072"/>
        <w:tab w:val="left" w:pos="78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EE" w:rsidRDefault="000735EE" w:rsidP="002E06AE">
      <w:r>
        <w:separator/>
      </w:r>
    </w:p>
  </w:footnote>
  <w:footnote w:type="continuationSeparator" w:id="0">
    <w:p w:rsidR="000735EE" w:rsidRDefault="000735EE"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EE" w:rsidRPr="00047782" w:rsidRDefault="00AB24D5" w:rsidP="00AB24D5">
    <w:pPr>
      <w:autoSpaceDE w:val="0"/>
      <w:autoSpaceDN w:val="0"/>
      <w:adjustRightInd w:val="0"/>
      <w:spacing w:line="250" w:lineRule="atLeast"/>
      <w:jc w:val="right"/>
      <w:textAlignment w:val="center"/>
    </w:pPr>
    <w:r>
      <w:rPr>
        <w:noProof/>
        <w:lang w:eastAsia="de-AT"/>
      </w:rPr>
      <w:drawing>
        <wp:anchor distT="0" distB="0" distL="114300" distR="114300" simplePos="0" relativeHeight="251658752" behindDoc="1" locked="0" layoutInCell="1" allowOverlap="1" wp14:anchorId="0BBC500B" wp14:editId="52576BA5">
          <wp:simplePos x="0" y="0"/>
          <wp:positionH relativeFrom="column">
            <wp:posOffset>6388735</wp:posOffset>
          </wp:positionH>
          <wp:positionV relativeFrom="paragraph">
            <wp:posOffset>-35560</wp:posOffset>
          </wp:positionV>
          <wp:extent cx="3184525" cy="861060"/>
          <wp:effectExtent l="0" t="0" r="0" b="0"/>
          <wp:wrapNone/>
          <wp:docPr id="10" name="Grafik 10"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032B">
      <w:rPr>
        <w:noProof/>
        <w:lang w:eastAsia="de-AT"/>
      </w:rPr>
      <w:drawing>
        <wp:anchor distT="0" distB="0" distL="114300" distR="114300" simplePos="0" relativeHeight="251656704" behindDoc="0" locked="0" layoutInCell="1" allowOverlap="1">
          <wp:simplePos x="0" y="0"/>
          <wp:positionH relativeFrom="column">
            <wp:posOffset>-896197</wp:posOffset>
          </wp:positionH>
          <wp:positionV relativeFrom="paragraph">
            <wp:posOffset>-447251</wp:posOffset>
          </wp:positionV>
          <wp:extent cx="2627085" cy="1291771"/>
          <wp:effectExtent l="0" t="0" r="0" b="0"/>
          <wp:wrapNone/>
          <wp:docPr id="8" name="Grafik 49" descr="Sportunion_Wordvorlage_2018-04-20-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Kopfzeile.png"/>
                  <pic:cNvPicPr/>
                </pic:nvPicPr>
                <pic:blipFill>
                  <a:blip r:embed="rId2"/>
                  <a:stretch>
                    <a:fillRect/>
                  </a:stretch>
                </pic:blipFill>
                <pic:spPr>
                  <a:xfrm>
                    <a:off x="0" y="0"/>
                    <a:ext cx="2627085" cy="1291771"/>
                  </a:xfrm>
                  <a:prstGeom prst="rect">
                    <a:avLst/>
                  </a:prstGeom>
                </pic:spPr>
              </pic:pic>
            </a:graphicData>
          </a:graphic>
        </wp:anchor>
      </w:drawing>
    </w:r>
    <w:r w:rsidR="009E5F3E">
      <w:tab/>
    </w:r>
  </w:p>
  <w:p w:rsidR="00C9032B" w:rsidRPr="00774560" w:rsidRDefault="00C9032B" w:rsidP="000735EE">
    <w:pPr>
      <w:autoSpaceDE w:val="0"/>
      <w:autoSpaceDN w:val="0"/>
      <w:adjustRightInd w:val="0"/>
      <w:spacing w:line="250" w:lineRule="atLeast"/>
      <w:jc w:val="right"/>
      <w:textAlignment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4.5pt" o:bullet="t">
        <v:imagedata r:id="rId1" o:title="Sportunion_Wordvorlage_2018-04-20-aufzaehlung"/>
      </v:shape>
    </w:pict>
  </w:numPicBullet>
  <w:numPicBullet w:numPicBulletId="1">
    <w:pict>
      <v:shape id="_x0000_i1027" type="#_x0000_t75" style="width:11.5pt;height:11.5pt" o:bullet="t">
        <v:imagedata r:id="rId2" o:title="mso9EC5"/>
      </v:shape>
    </w:pict>
  </w:numPicBullet>
  <w:numPicBullet w:numPicBulletId="2">
    <w:pict>
      <v:shape id="_x0000_i1028" type="#_x0000_t75" style="width:9pt;height:4.5pt" o:bullet="t">
        <v:imagedata r:id="rId3" o:title="Aufzaehlungszeichen"/>
      </v:shape>
    </w:pict>
  </w:numPicBullet>
  <w:abstractNum w:abstractNumId="0"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003508"/>
    <w:multiLevelType w:val="hybridMultilevel"/>
    <w:tmpl w:val="4D203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672255"/>
    <w:multiLevelType w:val="multilevel"/>
    <w:tmpl w:val="A8B2468A"/>
    <w:numStyleLink w:val="SPORTUNION"/>
  </w:abstractNum>
  <w:abstractNum w:abstractNumId="3" w15:restartNumberingAfterBreak="0">
    <w:nsid w:val="047C2929"/>
    <w:multiLevelType w:val="multilevel"/>
    <w:tmpl w:val="A8B2468A"/>
    <w:numStyleLink w:val="SPORTUNION"/>
  </w:abstractNum>
  <w:abstractNum w:abstractNumId="4" w15:restartNumberingAfterBreak="0">
    <w:nsid w:val="06F401E6"/>
    <w:multiLevelType w:val="hybridMultilevel"/>
    <w:tmpl w:val="F6723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28243F"/>
    <w:multiLevelType w:val="multilevel"/>
    <w:tmpl w:val="A8B2468A"/>
    <w:numStyleLink w:val="SPORTUNION"/>
  </w:abstractNum>
  <w:abstractNum w:abstractNumId="6" w15:restartNumberingAfterBreak="0">
    <w:nsid w:val="0A894FD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9153D7"/>
    <w:multiLevelType w:val="hybridMultilevel"/>
    <w:tmpl w:val="49BAE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E144D64"/>
    <w:multiLevelType w:val="hybridMultilevel"/>
    <w:tmpl w:val="998E4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FDF1753"/>
    <w:multiLevelType w:val="hybridMultilevel"/>
    <w:tmpl w:val="DA6E2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53C46D9"/>
    <w:multiLevelType w:val="hybridMultilevel"/>
    <w:tmpl w:val="51EC2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86E5AA1"/>
    <w:multiLevelType w:val="multilevel"/>
    <w:tmpl w:val="A8B2468A"/>
    <w:numStyleLink w:val="SPORTUNION"/>
  </w:abstractNum>
  <w:abstractNum w:abstractNumId="12" w15:restartNumberingAfterBreak="0">
    <w:nsid w:val="1D47660D"/>
    <w:multiLevelType w:val="hybridMultilevel"/>
    <w:tmpl w:val="929AC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1697586"/>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741710"/>
    <w:multiLevelType w:val="multilevel"/>
    <w:tmpl w:val="A8B2468A"/>
    <w:numStyleLink w:val="SPORTUNION"/>
  </w:abstractNum>
  <w:abstractNum w:abstractNumId="16" w15:restartNumberingAfterBreak="0">
    <w:nsid w:val="282007D8"/>
    <w:multiLevelType w:val="multilevel"/>
    <w:tmpl w:val="DFA0BEFC"/>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2DE60C78"/>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3F6E7A"/>
    <w:multiLevelType w:val="hybridMultilevel"/>
    <w:tmpl w:val="278A3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B173143"/>
    <w:multiLevelType w:val="multilevel"/>
    <w:tmpl w:val="A8B2468A"/>
    <w:numStyleLink w:val="SPORTUNION"/>
  </w:abstractNum>
  <w:abstractNum w:abstractNumId="21"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D63440"/>
    <w:multiLevelType w:val="hybridMultilevel"/>
    <w:tmpl w:val="6C8A56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EA565C"/>
    <w:multiLevelType w:val="multilevel"/>
    <w:tmpl w:val="A8B2468A"/>
    <w:numStyleLink w:val="SPORTUNION"/>
  </w:abstractNum>
  <w:abstractNum w:abstractNumId="24" w15:restartNumberingAfterBreak="0">
    <w:nsid w:val="46184BBC"/>
    <w:multiLevelType w:val="multilevel"/>
    <w:tmpl w:val="A8B2468A"/>
    <w:numStyleLink w:val="SPORTUNION"/>
  </w:abstractNum>
  <w:abstractNum w:abstractNumId="25" w15:restartNumberingAfterBreak="0">
    <w:nsid w:val="47F969A3"/>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A578AF"/>
    <w:multiLevelType w:val="multilevel"/>
    <w:tmpl w:val="A8B2468A"/>
    <w:numStyleLink w:val="SPORTUNION"/>
  </w:abstractNum>
  <w:abstractNum w:abstractNumId="27" w15:restartNumberingAfterBreak="0">
    <w:nsid w:val="54365F77"/>
    <w:multiLevelType w:val="hybridMultilevel"/>
    <w:tmpl w:val="4DE0E658"/>
    <w:lvl w:ilvl="0" w:tplc="B3BA5B6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DA722C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D427C"/>
    <w:multiLevelType w:val="hybridMultilevel"/>
    <w:tmpl w:val="93FCA3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28C5830"/>
    <w:multiLevelType w:val="multilevel"/>
    <w:tmpl w:val="2468185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605137"/>
    <w:multiLevelType w:val="multilevel"/>
    <w:tmpl w:val="A8B2468A"/>
    <w:numStyleLink w:val="SPORTUNION"/>
  </w:abstractNum>
  <w:abstractNum w:abstractNumId="34" w15:restartNumberingAfterBreak="0">
    <w:nsid w:val="7B9C51A1"/>
    <w:multiLevelType w:val="hybridMultilevel"/>
    <w:tmpl w:val="A806A0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4F4075"/>
    <w:multiLevelType w:val="multilevel"/>
    <w:tmpl w:val="A8B2468A"/>
    <w:numStyleLink w:val="SPORTUNION"/>
  </w:abstractNum>
  <w:abstractNum w:abstractNumId="36" w15:restartNumberingAfterBreak="0">
    <w:nsid w:val="7E500E2B"/>
    <w:multiLevelType w:val="hybridMultilevel"/>
    <w:tmpl w:val="9994343C"/>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32"/>
  </w:num>
  <w:num w:numId="3">
    <w:abstractNumId w:val="30"/>
  </w:num>
  <w:num w:numId="4">
    <w:abstractNumId w:val="27"/>
  </w:num>
  <w:num w:numId="5">
    <w:abstractNumId w:val="4"/>
  </w:num>
  <w:num w:numId="6">
    <w:abstractNumId w:val="21"/>
  </w:num>
  <w:num w:numId="7">
    <w:abstractNumId w:val="36"/>
  </w:num>
  <w:num w:numId="8">
    <w:abstractNumId w:val="16"/>
  </w:num>
  <w:num w:numId="9">
    <w:abstractNumId w:val="1"/>
  </w:num>
  <w:num w:numId="10">
    <w:abstractNumId w:val="9"/>
  </w:num>
  <w:num w:numId="11">
    <w:abstractNumId w:val="12"/>
  </w:num>
  <w:num w:numId="12">
    <w:abstractNumId w:val="31"/>
  </w:num>
  <w:num w:numId="13">
    <w:abstractNumId w:val="0"/>
  </w:num>
  <w:num w:numId="14">
    <w:abstractNumId w:val="17"/>
  </w:num>
  <w:num w:numId="15">
    <w:abstractNumId w:val="7"/>
  </w:num>
  <w:num w:numId="16">
    <w:abstractNumId w:val="28"/>
  </w:num>
  <w:num w:numId="17">
    <w:abstractNumId w:val="22"/>
  </w:num>
  <w:num w:numId="18">
    <w:abstractNumId w:val="3"/>
  </w:num>
  <w:num w:numId="19">
    <w:abstractNumId w:val="8"/>
  </w:num>
  <w:num w:numId="20">
    <w:abstractNumId w:val="10"/>
  </w:num>
  <w:num w:numId="21">
    <w:abstractNumId w:val="20"/>
  </w:num>
  <w:num w:numId="22">
    <w:abstractNumId w:val="23"/>
  </w:num>
  <w:num w:numId="23">
    <w:abstractNumId w:val="25"/>
  </w:num>
  <w:num w:numId="24">
    <w:abstractNumId w:val="15"/>
  </w:num>
  <w:num w:numId="25">
    <w:abstractNumId w:val="14"/>
  </w:num>
  <w:num w:numId="26">
    <w:abstractNumId w:val="11"/>
  </w:num>
  <w:num w:numId="27">
    <w:abstractNumId w:val="19"/>
  </w:num>
  <w:num w:numId="28">
    <w:abstractNumId w:val="26"/>
  </w:num>
  <w:num w:numId="29">
    <w:abstractNumId w:val="18"/>
  </w:num>
  <w:num w:numId="30">
    <w:abstractNumId w:val="34"/>
  </w:num>
  <w:num w:numId="31">
    <w:abstractNumId w:val="24"/>
  </w:num>
  <w:num w:numId="32">
    <w:abstractNumId w:val="2"/>
  </w:num>
  <w:num w:numId="33">
    <w:abstractNumId w:val="6"/>
  </w:num>
  <w:num w:numId="34">
    <w:abstractNumId w:val="33"/>
  </w:num>
  <w:num w:numId="35">
    <w:abstractNumId w:val="35"/>
  </w:num>
  <w:num w:numId="36">
    <w:abstractNumId w:val="29"/>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E"/>
    <w:rsid w:val="00011294"/>
    <w:rsid w:val="0001453F"/>
    <w:rsid w:val="0002089F"/>
    <w:rsid w:val="000218E0"/>
    <w:rsid w:val="00021DF6"/>
    <w:rsid w:val="00023039"/>
    <w:rsid w:val="0002747D"/>
    <w:rsid w:val="0002753B"/>
    <w:rsid w:val="00027F54"/>
    <w:rsid w:val="00032CF5"/>
    <w:rsid w:val="00033444"/>
    <w:rsid w:val="0003400A"/>
    <w:rsid w:val="00035DFC"/>
    <w:rsid w:val="00040116"/>
    <w:rsid w:val="0004060C"/>
    <w:rsid w:val="0004418D"/>
    <w:rsid w:val="000552CB"/>
    <w:rsid w:val="000563C3"/>
    <w:rsid w:val="00064313"/>
    <w:rsid w:val="00065F5B"/>
    <w:rsid w:val="000668AE"/>
    <w:rsid w:val="000674BD"/>
    <w:rsid w:val="000735EE"/>
    <w:rsid w:val="00075890"/>
    <w:rsid w:val="000821AC"/>
    <w:rsid w:val="00083F1D"/>
    <w:rsid w:val="00086086"/>
    <w:rsid w:val="00091367"/>
    <w:rsid w:val="00091CB7"/>
    <w:rsid w:val="000A728A"/>
    <w:rsid w:val="000B0180"/>
    <w:rsid w:val="000B0512"/>
    <w:rsid w:val="000B1409"/>
    <w:rsid w:val="000B2DBE"/>
    <w:rsid w:val="000B4B2F"/>
    <w:rsid w:val="000B68C0"/>
    <w:rsid w:val="000B69B0"/>
    <w:rsid w:val="000C5DE4"/>
    <w:rsid w:val="000E4457"/>
    <w:rsid w:val="000F7DCA"/>
    <w:rsid w:val="00114A50"/>
    <w:rsid w:val="00120011"/>
    <w:rsid w:val="001203F2"/>
    <w:rsid w:val="00121670"/>
    <w:rsid w:val="00121FD7"/>
    <w:rsid w:val="00123263"/>
    <w:rsid w:val="0012632A"/>
    <w:rsid w:val="001329FE"/>
    <w:rsid w:val="0013592A"/>
    <w:rsid w:val="0013714A"/>
    <w:rsid w:val="00144C16"/>
    <w:rsid w:val="00150738"/>
    <w:rsid w:val="00156BEF"/>
    <w:rsid w:val="001705C4"/>
    <w:rsid w:val="001747E0"/>
    <w:rsid w:val="00174AFB"/>
    <w:rsid w:val="001774BA"/>
    <w:rsid w:val="00181E06"/>
    <w:rsid w:val="00182CAC"/>
    <w:rsid w:val="00185A68"/>
    <w:rsid w:val="001A20E9"/>
    <w:rsid w:val="001A38E8"/>
    <w:rsid w:val="001A4215"/>
    <w:rsid w:val="001A5A89"/>
    <w:rsid w:val="001B1EE4"/>
    <w:rsid w:val="001B4741"/>
    <w:rsid w:val="001B7826"/>
    <w:rsid w:val="001C0854"/>
    <w:rsid w:val="001C7D5D"/>
    <w:rsid w:val="001D3F6F"/>
    <w:rsid w:val="001D75BC"/>
    <w:rsid w:val="001E20BA"/>
    <w:rsid w:val="001E59F7"/>
    <w:rsid w:val="001F69BC"/>
    <w:rsid w:val="00201E9C"/>
    <w:rsid w:val="00202601"/>
    <w:rsid w:val="00202A8F"/>
    <w:rsid w:val="00206400"/>
    <w:rsid w:val="002100D4"/>
    <w:rsid w:val="00214A58"/>
    <w:rsid w:val="00220CC6"/>
    <w:rsid w:val="0022176A"/>
    <w:rsid w:val="00223242"/>
    <w:rsid w:val="00223FDE"/>
    <w:rsid w:val="00236478"/>
    <w:rsid w:val="00246C96"/>
    <w:rsid w:val="00254E5E"/>
    <w:rsid w:val="00261AB7"/>
    <w:rsid w:val="00261C06"/>
    <w:rsid w:val="00273D65"/>
    <w:rsid w:val="00275927"/>
    <w:rsid w:val="00275BB3"/>
    <w:rsid w:val="00284961"/>
    <w:rsid w:val="00290213"/>
    <w:rsid w:val="00296DEE"/>
    <w:rsid w:val="002A2848"/>
    <w:rsid w:val="002A3687"/>
    <w:rsid w:val="002A5469"/>
    <w:rsid w:val="002A7335"/>
    <w:rsid w:val="002A7778"/>
    <w:rsid w:val="002B2346"/>
    <w:rsid w:val="002B2F99"/>
    <w:rsid w:val="002B446D"/>
    <w:rsid w:val="002C5A77"/>
    <w:rsid w:val="002D1E7E"/>
    <w:rsid w:val="002D3255"/>
    <w:rsid w:val="002D33F8"/>
    <w:rsid w:val="002E06AE"/>
    <w:rsid w:val="002E506E"/>
    <w:rsid w:val="002F36FC"/>
    <w:rsid w:val="00300862"/>
    <w:rsid w:val="003016F5"/>
    <w:rsid w:val="00305295"/>
    <w:rsid w:val="00307088"/>
    <w:rsid w:val="003114FF"/>
    <w:rsid w:val="00317CEA"/>
    <w:rsid w:val="00321B3B"/>
    <w:rsid w:val="00331066"/>
    <w:rsid w:val="00334DB5"/>
    <w:rsid w:val="00337536"/>
    <w:rsid w:val="00343BEA"/>
    <w:rsid w:val="00354B7D"/>
    <w:rsid w:val="003613B7"/>
    <w:rsid w:val="00361EE5"/>
    <w:rsid w:val="003640A2"/>
    <w:rsid w:val="00365039"/>
    <w:rsid w:val="00365627"/>
    <w:rsid w:val="0038279D"/>
    <w:rsid w:val="00390B32"/>
    <w:rsid w:val="0039580F"/>
    <w:rsid w:val="003A2733"/>
    <w:rsid w:val="003A756C"/>
    <w:rsid w:val="003A799E"/>
    <w:rsid w:val="003B39E9"/>
    <w:rsid w:val="003B3E93"/>
    <w:rsid w:val="003C0A28"/>
    <w:rsid w:val="003C0DDD"/>
    <w:rsid w:val="003D08F9"/>
    <w:rsid w:val="003D1459"/>
    <w:rsid w:val="003D2668"/>
    <w:rsid w:val="003D3D69"/>
    <w:rsid w:val="003D5294"/>
    <w:rsid w:val="003E1D33"/>
    <w:rsid w:val="003E48B3"/>
    <w:rsid w:val="003F0AF8"/>
    <w:rsid w:val="003F205F"/>
    <w:rsid w:val="004071B5"/>
    <w:rsid w:val="004114C6"/>
    <w:rsid w:val="00412078"/>
    <w:rsid w:val="004262C8"/>
    <w:rsid w:val="00430C9D"/>
    <w:rsid w:val="00431526"/>
    <w:rsid w:val="0045139D"/>
    <w:rsid w:val="004563F5"/>
    <w:rsid w:val="00456FAF"/>
    <w:rsid w:val="0046262D"/>
    <w:rsid w:val="00462F22"/>
    <w:rsid w:val="00470566"/>
    <w:rsid w:val="00475D2E"/>
    <w:rsid w:val="00480199"/>
    <w:rsid w:val="004827BD"/>
    <w:rsid w:val="00484B64"/>
    <w:rsid w:val="00486161"/>
    <w:rsid w:val="004910A9"/>
    <w:rsid w:val="004A3F56"/>
    <w:rsid w:val="004A5661"/>
    <w:rsid w:val="004B2A0C"/>
    <w:rsid w:val="004B3FE9"/>
    <w:rsid w:val="004B4F77"/>
    <w:rsid w:val="004C0472"/>
    <w:rsid w:val="004C6F5E"/>
    <w:rsid w:val="004D389E"/>
    <w:rsid w:val="004E07A7"/>
    <w:rsid w:val="004F0055"/>
    <w:rsid w:val="004F2A98"/>
    <w:rsid w:val="004F3CC9"/>
    <w:rsid w:val="004F7291"/>
    <w:rsid w:val="004F7546"/>
    <w:rsid w:val="00504561"/>
    <w:rsid w:val="0050675F"/>
    <w:rsid w:val="00515FB0"/>
    <w:rsid w:val="00515FF5"/>
    <w:rsid w:val="005203A5"/>
    <w:rsid w:val="005319EE"/>
    <w:rsid w:val="00532404"/>
    <w:rsid w:val="00532BF1"/>
    <w:rsid w:val="00532F56"/>
    <w:rsid w:val="00535D1E"/>
    <w:rsid w:val="0053645C"/>
    <w:rsid w:val="005374EF"/>
    <w:rsid w:val="005429B0"/>
    <w:rsid w:val="0054462B"/>
    <w:rsid w:val="0055017B"/>
    <w:rsid w:val="00564536"/>
    <w:rsid w:val="00564635"/>
    <w:rsid w:val="005658AD"/>
    <w:rsid w:val="00567DEE"/>
    <w:rsid w:val="00570A07"/>
    <w:rsid w:val="00570E15"/>
    <w:rsid w:val="00585048"/>
    <w:rsid w:val="005936DE"/>
    <w:rsid w:val="00593E26"/>
    <w:rsid w:val="005953B3"/>
    <w:rsid w:val="005A294E"/>
    <w:rsid w:val="005B0C71"/>
    <w:rsid w:val="005B42BB"/>
    <w:rsid w:val="005C7230"/>
    <w:rsid w:val="005D4C3D"/>
    <w:rsid w:val="005E0332"/>
    <w:rsid w:val="005E3509"/>
    <w:rsid w:val="00600D01"/>
    <w:rsid w:val="006048C1"/>
    <w:rsid w:val="00610D78"/>
    <w:rsid w:val="00611A9F"/>
    <w:rsid w:val="00621530"/>
    <w:rsid w:val="00625AC2"/>
    <w:rsid w:val="00643D8D"/>
    <w:rsid w:val="0064494F"/>
    <w:rsid w:val="00644A98"/>
    <w:rsid w:val="00644B67"/>
    <w:rsid w:val="00646886"/>
    <w:rsid w:val="00652EA6"/>
    <w:rsid w:val="00656E98"/>
    <w:rsid w:val="00661CA4"/>
    <w:rsid w:val="00663C08"/>
    <w:rsid w:val="006768A8"/>
    <w:rsid w:val="00676AED"/>
    <w:rsid w:val="00683F95"/>
    <w:rsid w:val="00685D19"/>
    <w:rsid w:val="00691BC5"/>
    <w:rsid w:val="006A745C"/>
    <w:rsid w:val="006B098D"/>
    <w:rsid w:val="006C2E43"/>
    <w:rsid w:val="006C520E"/>
    <w:rsid w:val="006C5DE3"/>
    <w:rsid w:val="006D200A"/>
    <w:rsid w:val="006E253D"/>
    <w:rsid w:val="006F41EB"/>
    <w:rsid w:val="0070215E"/>
    <w:rsid w:val="00710207"/>
    <w:rsid w:val="00731CC0"/>
    <w:rsid w:val="00733A73"/>
    <w:rsid w:val="00756B55"/>
    <w:rsid w:val="007571D9"/>
    <w:rsid w:val="00766F82"/>
    <w:rsid w:val="00774560"/>
    <w:rsid w:val="00774A53"/>
    <w:rsid w:val="00775FB7"/>
    <w:rsid w:val="00787AAF"/>
    <w:rsid w:val="007934F0"/>
    <w:rsid w:val="0079606F"/>
    <w:rsid w:val="00797CCE"/>
    <w:rsid w:val="007A20E6"/>
    <w:rsid w:val="007A2A7A"/>
    <w:rsid w:val="007A3112"/>
    <w:rsid w:val="007A4C3C"/>
    <w:rsid w:val="007A58C8"/>
    <w:rsid w:val="007B0F8E"/>
    <w:rsid w:val="007B1D5B"/>
    <w:rsid w:val="007B2639"/>
    <w:rsid w:val="007B4DF4"/>
    <w:rsid w:val="007B7BF8"/>
    <w:rsid w:val="007C4C19"/>
    <w:rsid w:val="007D4E09"/>
    <w:rsid w:val="007D663A"/>
    <w:rsid w:val="007E777D"/>
    <w:rsid w:val="007F0A7A"/>
    <w:rsid w:val="007F596B"/>
    <w:rsid w:val="007F61C5"/>
    <w:rsid w:val="00811FA5"/>
    <w:rsid w:val="00813F3A"/>
    <w:rsid w:val="0081514A"/>
    <w:rsid w:val="00815392"/>
    <w:rsid w:val="008167B1"/>
    <w:rsid w:val="00817398"/>
    <w:rsid w:val="00822247"/>
    <w:rsid w:val="00833700"/>
    <w:rsid w:val="00835E31"/>
    <w:rsid w:val="00840E14"/>
    <w:rsid w:val="00850DCC"/>
    <w:rsid w:val="008547D6"/>
    <w:rsid w:val="00860081"/>
    <w:rsid w:val="00863302"/>
    <w:rsid w:val="00870343"/>
    <w:rsid w:val="008732C2"/>
    <w:rsid w:val="00880172"/>
    <w:rsid w:val="00887425"/>
    <w:rsid w:val="0089196C"/>
    <w:rsid w:val="008A37C3"/>
    <w:rsid w:val="008A3DA8"/>
    <w:rsid w:val="008A5347"/>
    <w:rsid w:val="008B7096"/>
    <w:rsid w:val="008D03BF"/>
    <w:rsid w:val="008D0B36"/>
    <w:rsid w:val="008E10D2"/>
    <w:rsid w:val="008E66F8"/>
    <w:rsid w:val="008F1F99"/>
    <w:rsid w:val="008F4EAA"/>
    <w:rsid w:val="009048BE"/>
    <w:rsid w:val="00912B82"/>
    <w:rsid w:val="009169D4"/>
    <w:rsid w:val="00923F84"/>
    <w:rsid w:val="00926FB0"/>
    <w:rsid w:val="00933225"/>
    <w:rsid w:val="009342FB"/>
    <w:rsid w:val="009351AF"/>
    <w:rsid w:val="00935A7C"/>
    <w:rsid w:val="00936366"/>
    <w:rsid w:val="00951702"/>
    <w:rsid w:val="00963FDF"/>
    <w:rsid w:val="00966AC6"/>
    <w:rsid w:val="0098226C"/>
    <w:rsid w:val="009874CC"/>
    <w:rsid w:val="00990748"/>
    <w:rsid w:val="009A38C6"/>
    <w:rsid w:val="009A7542"/>
    <w:rsid w:val="009B5C5C"/>
    <w:rsid w:val="009B6D77"/>
    <w:rsid w:val="009C4ED0"/>
    <w:rsid w:val="009C755C"/>
    <w:rsid w:val="009D5D53"/>
    <w:rsid w:val="009E5007"/>
    <w:rsid w:val="009E5F3E"/>
    <w:rsid w:val="009F0334"/>
    <w:rsid w:val="009F4B65"/>
    <w:rsid w:val="009F772F"/>
    <w:rsid w:val="00A23EA7"/>
    <w:rsid w:val="00A257C9"/>
    <w:rsid w:val="00A35887"/>
    <w:rsid w:val="00A4235C"/>
    <w:rsid w:val="00A54173"/>
    <w:rsid w:val="00A57986"/>
    <w:rsid w:val="00A611A7"/>
    <w:rsid w:val="00A62BE0"/>
    <w:rsid w:val="00A80B69"/>
    <w:rsid w:val="00A923F7"/>
    <w:rsid w:val="00AA027C"/>
    <w:rsid w:val="00AA5B74"/>
    <w:rsid w:val="00AB24D5"/>
    <w:rsid w:val="00AB2BBA"/>
    <w:rsid w:val="00AB4AF4"/>
    <w:rsid w:val="00AC29A8"/>
    <w:rsid w:val="00AE5B00"/>
    <w:rsid w:val="00AF29B6"/>
    <w:rsid w:val="00AF3F34"/>
    <w:rsid w:val="00AF6CCD"/>
    <w:rsid w:val="00B01742"/>
    <w:rsid w:val="00B25317"/>
    <w:rsid w:val="00B344F5"/>
    <w:rsid w:val="00B4296D"/>
    <w:rsid w:val="00B44956"/>
    <w:rsid w:val="00B50512"/>
    <w:rsid w:val="00B5290C"/>
    <w:rsid w:val="00B55D6C"/>
    <w:rsid w:val="00B66F07"/>
    <w:rsid w:val="00B70CA2"/>
    <w:rsid w:val="00B73BB1"/>
    <w:rsid w:val="00B8343E"/>
    <w:rsid w:val="00B8354C"/>
    <w:rsid w:val="00B85064"/>
    <w:rsid w:val="00B86CA0"/>
    <w:rsid w:val="00B91DBD"/>
    <w:rsid w:val="00BA36C0"/>
    <w:rsid w:val="00BA6E23"/>
    <w:rsid w:val="00BB3F56"/>
    <w:rsid w:val="00BB6D8D"/>
    <w:rsid w:val="00BC14AD"/>
    <w:rsid w:val="00BD4FBC"/>
    <w:rsid w:val="00BE235B"/>
    <w:rsid w:val="00BE5F4E"/>
    <w:rsid w:val="00BF6FA2"/>
    <w:rsid w:val="00BF770A"/>
    <w:rsid w:val="00C17210"/>
    <w:rsid w:val="00C17CC3"/>
    <w:rsid w:val="00C34A64"/>
    <w:rsid w:val="00C3536E"/>
    <w:rsid w:val="00C4728B"/>
    <w:rsid w:val="00C47D31"/>
    <w:rsid w:val="00C50C56"/>
    <w:rsid w:val="00C51A98"/>
    <w:rsid w:val="00C77A73"/>
    <w:rsid w:val="00C8271C"/>
    <w:rsid w:val="00C82FA7"/>
    <w:rsid w:val="00C871B6"/>
    <w:rsid w:val="00C87933"/>
    <w:rsid w:val="00C9032B"/>
    <w:rsid w:val="00C90E31"/>
    <w:rsid w:val="00C9208D"/>
    <w:rsid w:val="00C9359D"/>
    <w:rsid w:val="00C937D2"/>
    <w:rsid w:val="00CA0D0D"/>
    <w:rsid w:val="00CA7BC8"/>
    <w:rsid w:val="00CA7DAB"/>
    <w:rsid w:val="00CB128D"/>
    <w:rsid w:val="00CB6BD6"/>
    <w:rsid w:val="00CB757E"/>
    <w:rsid w:val="00CC1684"/>
    <w:rsid w:val="00CC6181"/>
    <w:rsid w:val="00CD2E78"/>
    <w:rsid w:val="00CD55E4"/>
    <w:rsid w:val="00CD7647"/>
    <w:rsid w:val="00CE1966"/>
    <w:rsid w:val="00CE2CF9"/>
    <w:rsid w:val="00CE71F9"/>
    <w:rsid w:val="00CE7324"/>
    <w:rsid w:val="00CF41FA"/>
    <w:rsid w:val="00CF628E"/>
    <w:rsid w:val="00CF7091"/>
    <w:rsid w:val="00CF724F"/>
    <w:rsid w:val="00D02998"/>
    <w:rsid w:val="00D03DFE"/>
    <w:rsid w:val="00D06024"/>
    <w:rsid w:val="00D07BF5"/>
    <w:rsid w:val="00D1094F"/>
    <w:rsid w:val="00D128A1"/>
    <w:rsid w:val="00D21EE0"/>
    <w:rsid w:val="00D231AC"/>
    <w:rsid w:val="00D3207E"/>
    <w:rsid w:val="00D35EE7"/>
    <w:rsid w:val="00D449E9"/>
    <w:rsid w:val="00D44CD6"/>
    <w:rsid w:val="00D47CD7"/>
    <w:rsid w:val="00D47F7B"/>
    <w:rsid w:val="00D530BE"/>
    <w:rsid w:val="00D536D4"/>
    <w:rsid w:val="00D556C9"/>
    <w:rsid w:val="00D575F5"/>
    <w:rsid w:val="00D6719E"/>
    <w:rsid w:val="00D67C52"/>
    <w:rsid w:val="00D85DE1"/>
    <w:rsid w:val="00D863A1"/>
    <w:rsid w:val="00DA0D70"/>
    <w:rsid w:val="00DA1AB5"/>
    <w:rsid w:val="00DA5BF2"/>
    <w:rsid w:val="00DA7FF1"/>
    <w:rsid w:val="00DB52E7"/>
    <w:rsid w:val="00DB6828"/>
    <w:rsid w:val="00DB690C"/>
    <w:rsid w:val="00DB7EED"/>
    <w:rsid w:val="00DE1FA2"/>
    <w:rsid w:val="00DE5B25"/>
    <w:rsid w:val="00DE7E25"/>
    <w:rsid w:val="00E001B4"/>
    <w:rsid w:val="00E010EF"/>
    <w:rsid w:val="00E02546"/>
    <w:rsid w:val="00E02E94"/>
    <w:rsid w:val="00E1224E"/>
    <w:rsid w:val="00E13885"/>
    <w:rsid w:val="00E20873"/>
    <w:rsid w:val="00E3297B"/>
    <w:rsid w:val="00E34F0B"/>
    <w:rsid w:val="00E41B34"/>
    <w:rsid w:val="00E43C1F"/>
    <w:rsid w:val="00E52EAE"/>
    <w:rsid w:val="00E5660C"/>
    <w:rsid w:val="00E63175"/>
    <w:rsid w:val="00E773E6"/>
    <w:rsid w:val="00E77AA9"/>
    <w:rsid w:val="00E83E89"/>
    <w:rsid w:val="00E90A23"/>
    <w:rsid w:val="00E9154B"/>
    <w:rsid w:val="00E974C2"/>
    <w:rsid w:val="00EA184A"/>
    <w:rsid w:val="00EA4FC2"/>
    <w:rsid w:val="00EB3EE2"/>
    <w:rsid w:val="00EC3FFC"/>
    <w:rsid w:val="00EC7527"/>
    <w:rsid w:val="00ED2EB8"/>
    <w:rsid w:val="00EE14CA"/>
    <w:rsid w:val="00EE54C1"/>
    <w:rsid w:val="00F003C1"/>
    <w:rsid w:val="00F00484"/>
    <w:rsid w:val="00F10EEC"/>
    <w:rsid w:val="00F11BB8"/>
    <w:rsid w:val="00F2119A"/>
    <w:rsid w:val="00F214DD"/>
    <w:rsid w:val="00F225C0"/>
    <w:rsid w:val="00F25D20"/>
    <w:rsid w:val="00F26318"/>
    <w:rsid w:val="00F326B3"/>
    <w:rsid w:val="00F43B8A"/>
    <w:rsid w:val="00F56ABE"/>
    <w:rsid w:val="00F60770"/>
    <w:rsid w:val="00F6635B"/>
    <w:rsid w:val="00F75817"/>
    <w:rsid w:val="00F80877"/>
    <w:rsid w:val="00F81266"/>
    <w:rsid w:val="00F81DD4"/>
    <w:rsid w:val="00F9119D"/>
    <w:rsid w:val="00F922A0"/>
    <w:rsid w:val="00F94105"/>
    <w:rsid w:val="00FA4451"/>
    <w:rsid w:val="00FB06C1"/>
    <w:rsid w:val="00FB60DC"/>
    <w:rsid w:val="00FC5C93"/>
    <w:rsid w:val="00FC5D1A"/>
    <w:rsid w:val="00FC7B68"/>
    <w:rsid w:val="00FD033A"/>
    <w:rsid w:val="00FD0DEC"/>
    <w:rsid w:val="00FD3D1C"/>
    <w:rsid w:val="00FD6D69"/>
    <w:rsid w:val="00FE61FF"/>
    <w:rsid w:val="00FF4E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529455B4"/>
  <w15:docId w15:val="{6C9EFE81-6FB4-4588-9D87-8C981E9F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9E5F3E"/>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16"/>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rsid w:val="004563F5"/>
    <w:pPr>
      <w:numPr>
        <w:numId w:val="14"/>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3"/>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2D3255"/>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qFormat/>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qFormat/>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6"/>
      </w:numPr>
    </w:pPr>
  </w:style>
  <w:style w:type="paragraph" w:customStyle="1" w:styleId="SPORTUNION-Liste">
    <w:name w:val="SPORTUNION-Liste"/>
    <w:basedOn w:val="NummerierteListe"/>
    <w:link w:val="SPORTUNION-ListeZchn"/>
    <w:qFormat/>
    <w:rsid w:val="0064494F"/>
    <w:pPr>
      <w:numPr>
        <w:numId w:val="8"/>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13"/>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styleId="NichtaufgelsteErwhnung">
    <w:name w:val="Unresolved Mention"/>
    <w:basedOn w:val="Absatz-Standardschriftart"/>
    <w:uiPriority w:val="99"/>
    <w:semiHidden/>
    <w:unhideWhenUsed/>
    <w:rsid w:val="002D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B6B37-FFC1-4D38-9DE4-23E5D67A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Florian Rinnhofer</cp:lastModifiedBy>
  <cp:revision>4</cp:revision>
  <cp:lastPrinted>2018-04-30T13:49:00Z</cp:lastPrinted>
  <dcterms:created xsi:type="dcterms:W3CDTF">2018-08-30T09:19:00Z</dcterms:created>
  <dcterms:modified xsi:type="dcterms:W3CDTF">2018-08-30T10:52:00Z</dcterms:modified>
</cp:coreProperties>
</file>