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6CF" w:rsidRPr="001A76CF" w:rsidRDefault="001A76CF" w:rsidP="001A76CF">
      <w:pPr>
        <w:pStyle w:val="berschrift9"/>
        <w:rPr>
          <w:sz w:val="60"/>
          <w:szCs w:val="60"/>
        </w:rPr>
      </w:pPr>
      <w:r w:rsidRPr="001A76CF">
        <w:rPr>
          <w:sz w:val="60"/>
          <w:szCs w:val="60"/>
        </w:rPr>
        <w:t>Ein</w:t>
      </w:r>
      <w:bookmarkStart w:id="0" w:name="_GoBack"/>
      <w:bookmarkEnd w:id="0"/>
      <w:r w:rsidRPr="001A76CF">
        <w:rPr>
          <w:sz w:val="60"/>
          <w:szCs w:val="60"/>
        </w:rPr>
        <w:t>willigungserklärung zur Nutzung von Fotoaufnahmen</w:t>
      </w:r>
    </w:p>
    <w:p w:rsidR="001A76CF" w:rsidRDefault="001A76CF" w:rsidP="001A76CF"/>
    <w:p w:rsidR="001A76CF" w:rsidRDefault="001A76CF" w:rsidP="001A76CF"/>
    <w:p w:rsidR="001A76CF" w:rsidRPr="001A76CF" w:rsidRDefault="001A76CF" w:rsidP="001A76CF">
      <w:pPr>
        <w:tabs>
          <w:tab w:val="right" w:leader="dot" w:pos="9356"/>
        </w:tabs>
        <w:rPr>
          <w:rFonts w:ascii="Barlow Light" w:hAnsi="Barlow Light"/>
          <w:b/>
          <w:sz w:val="20"/>
          <w:szCs w:val="20"/>
        </w:rPr>
      </w:pPr>
      <w:r w:rsidRPr="001A76CF">
        <w:rPr>
          <w:rFonts w:ascii="Barlow Light" w:hAnsi="Barlow Light"/>
          <w:b/>
          <w:sz w:val="20"/>
          <w:szCs w:val="20"/>
        </w:rPr>
        <w:t>Name:</w:t>
      </w:r>
      <w:r w:rsidRPr="001A76CF">
        <w:rPr>
          <w:sz w:val="20"/>
          <w:szCs w:val="20"/>
        </w:rPr>
        <w:tab/>
      </w:r>
    </w:p>
    <w:p w:rsidR="001A76CF" w:rsidRPr="001A76CF" w:rsidRDefault="001A76CF" w:rsidP="001A76CF">
      <w:pPr>
        <w:rPr>
          <w:sz w:val="20"/>
          <w:szCs w:val="20"/>
        </w:rPr>
      </w:pPr>
    </w:p>
    <w:p w:rsidR="001A76CF" w:rsidRDefault="001A76CF" w:rsidP="001A76CF">
      <w:pPr>
        <w:tabs>
          <w:tab w:val="right" w:leader="dot" w:pos="9356"/>
        </w:tabs>
        <w:rPr>
          <w:rFonts w:ascii="Barlow Light" w:hAnsi="Barlow Light"/>
          <w:b/>
          <w:sz w:val="20"/>
          <w:szCs w:val="20"/>
        </w:rPr>
      </w:pPr>
      <w:r w:rsidRPr="001A76CF">
        <w:rPr>
          <w:rFonts w:ascii="Barlow Light" w:hAnsi="Barlow Light"/>
          <w:b/>
          <w:sz w:val="20"/>
          <w:szCs w:val="20"/>
        </w:rPr>
        <w:t>Name des Erziehungsberechtigten:</w:t>
      </w:r>
      <w:r w:rsidRPr="001A76CF">
        <w:tab/>
      </w:r>
    </w:p>
    <w:p w:rsidR="001A76CF" w:rsidRDefault="001A76CF" w:rsidP="001A76CF">
      <w:pPr>
        <w:tabs>
          <w:tab w:val="right" w:leader="dot" w:pos="9356"/>
        </w:tabs>
        <w:rPr>
          <w:rFonts w:ascii="Barlow Light" w:hAnsi="Barlow Light"/>
          <w:b/>
          <w:sz w:val="20"/>
          <w:szCs w:val="20"/>
        </w:rPr>
      </w:pPr>
      <w:r w:rsidRPr="001A76CF">
        <w:rPr>
          <w:rFonts w:ascii="Barlow Light" w:hAnsi="Barlow Light"/>
        </w:rPr>
        <w:t>(bei Schülern unter 14 Jahren)</w:t>
      </w:r>
    </w:p>
    <w:p w:rsidR="001A76CF" w:rsidRDefault="001A76CF" w:rsidP="001A76CF"/>
    <w:p w:rsidR="001A76CF" w:rsidRDefault="001A76CF" w:rsidP="001A76CF"/>
    <w:p w:rsidR="001A76CF" w:rsidRDefault="001A76CF" w:rsidP="001A76CF">
      <w:pPr>
        <w:pStyle w:val="berschrift3"/>
      </w:pPr>
      <w:r w:rsidRPr="00E30C49">
        <w:t>Gegenstand</w:t>
      </w:r>
      <w:r>
        <w:t xml:space="preserve"> der Einwilligung</w:t>
      </w:r>
    </w:p>
    <w:p w:rsidR="001A76CF" w:rsidRDefault="001A76CF" w:rsidP="001A76CF">
      <w:pPr>
        <w:tabs>
          <w:tab w:val="left" w:pos="2835"/>
        </w:tabs>
        <w:jc w:val="both"/>
      </w:pPr>
      <w:r>
        <w:t xml:space="preserve">Bildaufnahmen (Fotos und Videos), die während </w:t>
      </w:r>
      <w:r>
        <w:t xml:space="preserve">des </w:t>
      </w:r>
      <w:r w:rsidRPr="00857DE8">
        <w:rPr>
          <w:highlight w:val="yellow"/>
        </w:rPr>
        <w:t>Fotoshootings</w:t>
      </w:r>
      <w:r w:rsidR="00857DE8" w:rsidRPr="00857DE8">
        <w:rPr>
          <w:highlight w:val="yellow"/>
        </w:rPr>
        <w:t xml:space="preserve"> </w:t>
      </w:r>
      <w:r w:rsidRPr="00857DE8">
        <w:rPr>
          <w:highlight w:val="yellow"/>
        </w:rPr>
        <w:t>/</w:t>
      </w:r>
      <w:r w:rsidR="00857DE8" w:rsidRPr="00857DE8">
        <w:rPr>
          <w:highlight w:val="yellow"/>
        </w:rPr>
        <w:t xml:space="preserve"> </w:t>
      </w:r>
      <w:r w:rsidRPr="00857DE8">
        <w:rPr>
          <w:highlight w:val="yellow"/>
        </w:rPr>
        <w:t>der Einheit XY</w:t>
      </w:r>
      <w:r w:rsidR="00857DE8" w:rsidRPr="00857DE8">
        <w:rPr>
          <w:highlight w:val="yellow"/>
        </w:rPr>
        <w:t xml:space="preserve"> </w:t>
      </w:r>
      <w:r w:rsidRPr="00857DE8">
        <w:rPr>
          <w:highlight w:val="yellow"/>
        </w:rPr>
        <w:t>/</w:t>
      </w:r>
      <w:r w:rsidR="00857DE8" w:rsidRPr="00857DE8">
        <w:rPr>
          <w:highlight w:val="yellow"/>
        </w:rPr>
        <w:t xml:space="preserve"> der Pressekonferenz / …</w:t>
      </w:r>
      <w:r>
        <w:t xml:space="preserve"> </w:t>
      </w:r>
      <w:r>
        <w:t>angefertigt werden</w:t>
      </w:r>
      <w:r>
        <w:t>.</w:t>
      </w:r>
    </w:p>
    <w:p w:rsidR="001A76CF" w:rsidRDefault="001A76CF" w:rsidP="001A76CF">
      <w:pPr>
        <w:tabs>
          <w:tab w:val="left" w:pos="2835"/>
        </w:tabs>
        <w:jc w:val="both"/>
      </w:pPr>
    </w:p>
    <w:p w:rsidR="001A76CF" w:rsidRDefault="001A76CF" w:rsidP="001A76CF">
      <w:pPr>
        <w:pStyle w:val="berschrift3"/>
      </w:pPr>
      <w:r w:rsidRPr="00E30C49">
        <w:t>Verwendungszwecke:</w:t>
      </w:r>
    </w:p>
    <w:p w:rsidR="001A76CF" w:rsidRPr="00731B1A" w:rsidRDefault="001A76CF" w:rsidP="001A76CF">
      <w:pPr>
        <w:pStyle w:val="Listenabsatz"/>
        <w:numPr>
          <w:ilvl w:val="0"/>
          <w:numId w:val="39"/>
        </w:numPr>
        <w:tabs>
          <w:tab w:val="left" w:pos="2835"/>
        </w:tabs>
        <w:jc w:val="both"/>
        <w:rPr>
          <w:highlight w:val="yellow"/>
        </w:rPr>
      </w:pPr>
      <w:r w:rsidRPr="00731B1A">
        <w:rPr>
          <w:highlight w:val="yellow"/>
        </w:rPr>
        <w:t xml:space="preserve">Presse- und Öffentlichkeitsarbeit der SPORTUNION </w:t>
      </w:r>
    </w:p>
    <w:p w:rsidR="001A76CF" w:rsidRPr="00731B1A" w:rsidRDefault="001A76CF" w:rsidP="001A76CF">
      <w:pPr>
        <w:pStyle w:val="Listenabsatz"/>
        <w:numPr>
          <w:ilvl w:val="0"/>
          <w:numId w:val="39"/>
        </w:numPr>
        <w:tabs>
          <w:tab w:val="left" w:pos="2835"/>
        </w:tabs>
        <w:jc w:val="both"/>
        <w:rPr>
          <w:highlight w:val="yellow"/>
        </w:rPr>
      </w:pPr>
      <w:r w:rsidRPr="00731B1A">
        <w:rPr>
          <w:highlight w:val="yellow"/>
        </w:rPr>
        <w:t>Redaktionelle Berichterstattung in den Medien von SPORTUNION</w:t>
      </w:r>
    </w:p>
    <w:p w:rsidR="001A76CF" w:rsidRDefault="001A76CF" w:rsidP="001A76CF">
      <w:pPr>
        <w:pStyle w:val="Listenabsatz"/>
        <w:numPr>
          <w:ilvl w:val="0"/>
          <w:numId w:val="39"/>
        </w:numPr>
        <w:tabs>
          <w:tab w:val="left" w:pos="2835"/>
        </w:tabs>
        <w:jc w:val="both"/>
        <w:rPr>
          <w:highlight w:val="yellow"/>
        </w:rPr>
      </w:pPr>
      <w:r w:rsidRPr="00731B1A">
        <w:rPr>
          <w:highlight w:val="yellow"/>
        </w:rPr>
        <w:t xml:space="preserve">Werbezwecke </w:t>
      </w:r>
    </w:p>
    <w:p w:rsidR="001A76CF" w:rsidRPr="00993AB6" w:rsidRDefault="001A76CF" w:rsidP="001A76CF">
      <w:pPr>
        <w:pStyle w:val="Listenabsatz"/>
        <w:numPr>
          <w:ilvl w:val="0"/>
          <w:numId w:val="39"/>
        </w:numPr>
        <w:tabs>
          <w:tab w:val="left" w:pos="2835"/>
        </w:tabs>
        <w:jc w:val="both"/>
        <w:rPr>
          <w:highlight w:val="yellow"/>
        </w:rPr>
      </w:pPr>
      <w:r w:rsidRPr="00993AB6">
        <w:rPr>
          <w:highlight w:val="yellow"/>
        </w:rPr>
        <w:t xml:space="preserve">Veröffentlichung der Fotos in elektronischen Medien und sozialen Netzwerken </w:t>
      </w:r>
    </w:p>
    <w:p w:rsidR="001A76CF" w:rsidRDefault="001A76CF" w:rsidP="001A76CF">
      <w:pPr>
        <w:tabs>
          <w:tab w:val="left" w:pos="2835"/>
        </w:tabs>
        <w:ind w:left="360"/>
        <w:jc w:val="both"/>
      </w:pPr>
    </w:p>
    <w:p w:rsidR="001A76CF" w:rsidRDefault="001A76CF" w:rsidP="001A76CF">
      <w:r>
        <w:t>Ich erkläre mich mit der unentgeltlichen Verwendung der angefertigten Bildaufnahmen für die beschriebenen Zwecke (sowie Teile davon oder Bearbeitungen) für Werbezwecke, Medien- und Öffentlichkeitsarbeit de</w:t>
      </w:r>
      <w:r>
        <w:t>s</w:t>
      </w:r>
      <w:r>
        <w:t xml:space="preserve"> </w:t>
      </w:r>
      <w:r w:rsidRPr="001A76CF">
        <w:fldChar w:fldCharType="begin">
          <w:ffData>
            <w:name w:val=""/>
            <w:enabled/>
            <w:calcOnExit w:val="0"/>
            <w:textInput>
              <w:default w:val="SPORTUNION Mustervereins"/>
            </w:textInput>
          </w:ffData>
        </w:fldChar>
      </w:r>
      <w:r w:rsidRPr="001A76CF">
        <w:instrText xml:space="preserve"> FORMTEXT </w:instrText>
      </w:r>
      <w:r w:rsidRPr="001A76CF">
        <w:fldChar w:fldCharType="separate"/>
      </w:r>
      <w:r w:rsidRPr="001A76CF">
        <w:rPr>
          <w:noProof/>
        </w:rPr>
        <w:t>SPORTUNION Mustervereins</w:t>
      </w:r>
      <w:r w:rsidRPr="001A76CF">
        <w:fldChar w:fldCharType="end"/>
      </w:r>
      <w:r w:rsidRPr="001A76CF">
        <w:t xml:space="preserve">, </w:t>
      </w:r>
      <w:r w:rsidRPr="001A76CF">
        <w:fldChar w:fldCharType="begin">
          <w:ffData>
            <w:name w:val=""/>
            <w:enabled/>
            <w:calcOnExit w:val="0"/>
            <w:textInput>
              <w:default w:val="Musterstraße 33, 1234 Musterort"/>
            </w:textInput>
          </w:ffData>
        </w:fldChar>
      </w:r>
      <w:r w:rsidRPr="001A76CF">
        <w:instrText xml:space="preserve"> FORMTEXT </w:instrText>
      </w:r>
      <w:r w:rsidRPr="001A76CF">
        <w:fldChar w:fldCharType="separate"/>
      </w:r>
      <w:r w:rsidRPr="001A76CF">
        <w:rPr>
          <w:noProof/>
        </w:rPr>
        <w:t>Musterstraße 33, 1234 Musterort</w:t>
      </w:r>
      <w:r w:rsidRPr="001A76CF">
        <w:fldChar w:fldCharType="end"/>
      </w:r>
      <w:r w:rsidRPr="001A76CF">
        <w:t xml:space="preserve"> einverstanden. Eine Weit</w:t>
      </w:r>
      <w:r>
        <w:t xml:space="preserve">erleitung </w:t>
      </w:r>
      <w:r w:rsidRPr="009F6B61">
        <w:t>der Daten</w:t>
      </w:r>
      <w:r>
        <w:t xml:space="preserve"> findet nur statt, sofern dies zur Verfolgung der oben genannten Zwecke erforderlich ist (z.B. an beauftragte Druckereien oder IT-Dienstleister). Die angefertigten Fotos/Bilder dürfen zu den genannten Zwecken auch an die Landesverbände und die hier angegliederten Vereine der SPORTUNION Österreich weitergeleitet werden. </w:t>
      </w:r>
      <w:r>
        <w:t>Der</w:t>
      </w:r>
      <w:r>
        <w:t xml:space="preserve"> erteilte</w:t>
      </w:r>
      <w:r>
        <w:t>n</w:t>
      </w:r>
      <w:r>
        <w:t xml:space="preserve"> Zustimmung kann ich jederzeit per E-Mail an office@sportunion.at widerrufen. </w:t>
      </w:r>
    </w:p>
    <w:p w:rsidR="001A76CF" w:rsidRDefault="001A76CF" w:rsidP="001A76CF"/>
    <w:p w:rsidR="001A76CF" w:rsidRDefault="001A76CF" w:rsidP="001A76CF">
      <w:r>
        <w:t>Ihnen stehen grundsätzlich die Rechte auf Auskunft, Berichtigung, Löschung, Einschränkung, Datenübertragbarkeit und Widerspruch zu. Dafür wenden Sie sich an uns.</w:t>
      </w:r>
    </w:p>
    <w:p w:rsidR="001A76CF" w:rsidRDefault="001A76CF" w:rsidP="001A76CF">
      <w:r>
        <w:rPr>
          <w:lang w:val="de-DE"/>
        </w:rPr>
        <w:t>Sie haben das Recht auf Beschwerde bei der Aufsichtsbehörde.</w:t>
      </w:r>
      <w:r>
        <w:t xml:space="preserve"> In Österreich ist die Datenschutzbehörde zuständig.</w:t>
      </w:r>
    </w:p>
    <w:p w:rsidR="001A76CF" w:rsidRDefault="001A76CF" w:rsidP="001A76CF"/>
    <w:p w:rsidR="001A76CF" w:rsidRDefault="001A76CF" w:rsidP="001A76CF">
      <w:r>
        <w:t>Einschränkungen der oben angeführten Verwendungszwecke sind zulässig und können hier angeführt werden:</w:t>
      </w:r>
    </w:p>
    <w:p w:rsidR="001A76CF" w:rsidRDefault="001A76CF" w:rsidP="001A76CF"/>
    <w:p w:rsidR="001A76CF" w:rsidRPr="001A76CF" w:rsidRDefault="001A76CF" w:rsidP="001A76CF">
      <w:pPr>
        <w:tabs>
          <w:tab w:val="right" w:leader="dot" w:pos="9356"/>
        </w:tabs>
        <w:rPr>
          <w:rFonts w:ascii="Barlow Light" w:hAnsi="Barlow Light"/>
          <w:sz w:val="20"/>
          <w:szCs w:val="20"/>
        </w:rPr>
      </w:pPr>
      <w:r w:rsidRPr="001A76CF">
        <w:rPr>
          <w:sz w:val="20"/>
          <w:szCs w:val="20"/>
        </w:rPr>
        <w:tab/>
      </w:r>
    </w:p>
    <w:p w:rsidR="001A76CF" w:rsidRPr="001A76CF" w:rsidRDefault="001A76CF" w:rsidP="001A76CF">
      <w:pPr>
        <w:tabs>
          <w:tab w:val="right" w:leader="dot" w:pos="9356"/>
        </w:tabs>
        <w:rPr>
          <w:rFonts w:ascii="Barlow Light" w:hAnsi="Barlow Light"/>
          <w:sz w:val="20"/>
          <w:szCs w:val="20"/>
        </w:rPr>
      </w:pPr>
      <w:r w:rsidRPr="001A76CF">
        <w:rPr>
          <w:sz w:val="20"/>
          <w:szCs w:val="20"/>
        </w:rPr>
        <w:tab/>
      </w:r>
    </w:p>
    <w:p w:rsidR="001A76CF" w:rsidRPr="001A76CF" w:rsidRDefault="001A76CF" w:rsidP="001A76CF">
      <w:pPr>
        <w:tabs>
          <w:tab w:val="right" w:leader="dot" w:pos="9356"/>
        </w:tabs>
        <w:rPr>
          <w:rFonts w:ascii="Barlow Light" w:hAnsi="Barlow Light"/>
          <w:sz w:val="20"/>
          <w:szCs w:val="20"/>
        </w:rPr>
      </w:pPr>
      <w:r w:rsidRPr="001A76CF">
        <w:rPr>
          <w:sz w:val="20"/>
          <w:szCs w:val="20"/>
        </w:rPr>
        <w:tab/>
      </w:r>
    </w:p>
    <w:p w:rsidR="001A76CF" w:rsidRDefault="001A76CF" w:rsidP="001A76CF"/>
    <w:p w:rsidR="001A76CF" w:rsidRDefault="001A76CF" w:rsidP="001A76CF"/>
    <w:p w:rsidR="001A76CF" w:rsidRDefault="001A76CF" w:rsidP="001A76CF"/>
    <w:p w:rsidR="0012632A" w:rsidRPr="001A76CF" w:rsidRDefault="001A76CF" w:rsidP="001A76CF">
      <w:pPr>
        <w:jc w:val="center"/>
      </w:pPr>
      <w:r>
        <w:t xml:space="preserve">Datum: </w:t>
      </w:r>
      <w:r>
        <w:t>……………………………………………………….</w:t>
      </w:r>
      <w:r>
        <w:t xml:space="preserve">     </w:t>
      </w:r>
      <w:r>
        <w:tab/>
      </w:r>
      <w:r>
        <w:tab/>
      </w:r>
      <w:r>
        <w:t>Unterschrift: ……………………………………………………….</w:t>
      </w:r>
    </w:p>
    <w:sectPr w:rsidR="0012632A" w:rsidRPr="001A76CF" w:rsidSect="00CB757E">
      <w:headerReference w:type="default" r:id="rId8"/>
      <w:footerReference w:type="default" r:id="rId9"/>
      <w:pgSz w:w="11906" w:h="16838"/>
      <w:pgMar w:top="2268" w:right="1134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76CF" w:rsidRDefault="001A76CF" w:rsidP="002E06AE">
      <w:r>
        <w:separator/>
      </w:r>
    </w:p>
  </w:endnote>
  <w:endnote w:type="continuationSeparator" w:id="0">
    <w:p w:rsidR="001A76CF" w:rsidRDefault="001A76CF" w:rsidP="002E0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rlow">
    <w:altName w:val="Courier New"/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Zilla Slab Light">
    <w:altName w:val="Times New Roman"/>
    <w:panose1 w:val="00000000000000000000"/>
    <w:charset w:val="00"/>
    <w:family w:val="auto"/>
    <w:pitch w:val="variable"/>
    <w:sig w:usb0="A00000FF" w:usb1="5001E47B" w:usb2="00000000" w:usb3="00000000" w:csb0="0000009B" w:csb1="00000000"/>
  </w:font>
  <w:font w:name="Barlow Light">
    <w:panose1 w:val="00000400000000000000"/>
    <w:charset w:val="00"/>
    <w:family w:val="auto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703060306020203"/>
    <w:charset w:val="00"/>
    <w:family w:val="roman"/>
    <w:notTrueType/>
    <w:pitch w:val="variable"/>
    <w:sig w:usb0="60000287" w:usb1="00000001" w:usb2="00000000" w:usb3="00000000" w:csb0="0000019F" w:csb1="00000000"/>
  </w:font>
  <w:font w:name="Barlow Bold">
    <w:altName w:val="Times New Roman"/>
    <w:panose1 w:val="00000000000000000000"/>
    <w:charset w:val="00"/>
    <w:family w:val="roman"/>
    <w:notTrueType/>
    <w:pitch w:val="default"/>
  </w:font>
  <w:font w:name="Zilla Slab">
    <w:panose1 w:val="00000000000000000000"/>
    <w:charset w:val="00"/>
    <w:family w:val="auto"/>
    <w:pitch w:val="variable"/>
    <w:sig w:usb0="A00000FF" w:usb1="5001E47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32B" w:rsidRDefault="001A76CF" w:rsidP="00D67C52">
    <w:pPr>
      <w:pStyle w:val="Fuzeile"/>
      <w:tabs>
        <w:tab w:val="clear" w:pos="4536"/>
        <w:tab w:val="clear" w:pos="9072"/>
        <w:tab w:val="left" w:pos="7893"/>
      </w:tabs>
    </w:pPr>
    <w:r>
      <w:rPr>
        <w:noProof/>
        <w:lang w:eastAsia="de-AT"/>
      </w:rPr>
      <w:drawing>
        <wp:anchor distT="0" distB="0" distL="114300" distR="114300" simplePos="0" relativeHeight="251658752" behindDoc="1" locked="0" layoutInCell="1" allowOverlap="1" wp14:anchorId="0BBC500B" wp14:editId="52576BA5">
          <wp:simplePos x="0" y="0"/>
          <wp:positionH relativeFrom="page">
            <wp:align>right</wp:align>
          </wp:positionH>
          <wp:positionV relativeFrom="paragraph">
            <wp:posOffset>-236855</wp:posOffset>
          </wp:positionV>
          <wp:extent cx="3184525" cy="861060"/>
          <wp:effectExtent l="0" t="0" r="0" b="0"/>
          <wp:wrapNone/>
          <wp:docPr id="67" name="Grafik 67" descr="Sportunion_Wordvorlage_2018-04-20-fusszei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ortunion_Wordvorlage_2018-04-20-fusszeile.png"/>
                  <pic:cNvPicPr/>
                </pic:nvPicPr>
                <pic:blipFill rotWithShape="1">
                  <a:blip r:embed="rId1"/>
                  <a:srcRect l="57825"/>
                  <a:stretch/>
                </pic:blipFill>
                <pic:spPr bwMode="auto">
                  <a:xfrm>
                    <a:off x="0" y="0"/>
                    <a:ext cx="3184525" cy="8610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2D3255" w:rsidRPr="002D3255"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92A2F16" wp14:editId="125D5947">
              <wp:simplePos x="0" y="0"/>
              <wp:positionH relativeFrom="column">
                <wp:posOffset>-707390</wp:posOffset>
              </wp:positionH>
              <wp:positionV relativeFrom="paragraph">
                <wp:posOffset>-170180</wp:posOffset>
              </wp:positionV>
              <wp:extent cx="170180" cy="543560"/>
              <wp:effectExtent l="3810" t="0" r="5080" b="5080"/>
              <wp:wrapNone/>
              <wp:docPr id="42" name="Rechteck: obere Ecken abgerundet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70180" cy="543560"/>
                      </a:xfrm>
                      <a:prstGeom prst="round2SameRect">
                        <a:avLst>
                          <a:gd name="adj1" fmla="val 50000"/>
                          <a:gd name="adj2" fmla="val 0"/>
                        </a:avLst>
                      </a:prstGeom>
                      <a:gradFill>
                        <a:gsLst>
                          <a:gs pos="30000">
                            <a:schemeClr val="accent1"/>
                          </a:gs>
                          <a:gs pos="100000">
                            <a:schemeClr val="accent2"/>
                          </a:gs>
                        </a:gsLst>
                        <a:lin ang="540000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6ED47D2" id="Rechteck: obere Ecken abgerundet 42" o:spid="_x0000_s1026" style="position:absolute;margin-left:-55.7pt;margin-top:-13.4pt;width:13.4pt;height:42.8pt;rotation:90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0180,543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" path="m85090,r,c132084,,170180,38096,170180,85090r,458470l170180,543560,,543560r,l,85090c,38096,38096,,85090,xe" fillcolor="#e97139 [3204]" stroked="f" strokeweight="2pt">
              <v:fill color2="#e33539 [3205]" colors="0 #e97139;19661f #e97139" focus="100%" type="gradient">
                <o:fill v:ext="view" type="gradientUnscaled"/>
              </v:fill>
              <v:path arrowok="t" o:connecttype="custom" o:connectlocs="85090,0;85090,0;170180,85090;170180,543560;170180,543560;0,543560;0,543560;0,85090;85090,0" o:connectangles="0,0,0,0,0,0,0,0,0"/>
            </v:shape>
          </w:pict>
        </mc:Fallback>
      </mc:AlternateContent>
    </w:r>
    <w:r w:rsidR="002D3255" w:rsidRPr="002D3255"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C1BAF7F" wp14:editId="0D285F1A">
              <wp:simplePos x="0" y="0"/>
              <wp:positionH relativeFrom="column">
                <wp:posOffset>-332105</wp:posOffset>
              </wp:positionH>
              <wp:positionV relativeFrom="paragraph">
                <wp:posOffset>-53340</wp:posOffset>
              </wp:positionV>
              <wp:extent cx="2376170" cy="651510"/>
              <wp:effectExtent l="0" t="0" r="0" b="0"/>
              <wp:wrapNone/>
              <wp:docPr id="40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6170" cy="651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3255" w:rsidRPr="001A20E9" w:rsidRDefault="002D3255" w:rsidP="002D3255">
                          <w:pPr>
                            <w:pStyle w:val="Titel"/>
                            <w:rPr>
                              <w:lang w:val="de-DE"/>
                            </w:rPr>
                          </w:pPr>
                          <w:r>
                            <w:rPr>
                              <w:lang w:val="de-DE"/>
                            </w:rPr>
                            <w:t>www</w:t>
                          </w:r>
                          <w:r w:rsidRPr="001A20E9">
                            <w:rPr>
                              <w:lang w:val="de-DE"/>
                            </w:rPr>
                            <w:t>.sportunion.at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1BAF7F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-26.15pt;margin-top:-4.2pt;width:187.1pt;height:51.3pt;z-index:25166080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" filled="f" stroked="f">
              <v:textbox>
                <w:txbxContent>
                  <w:p w:rsidR="002D3255" w:rsidRPr="001A20E9" w:rsidRDefault="002D3255" w:rsidP="002D3255">
                    <w:pPr>
                      <w:pStyle w:val="Titel"/>
                      <w:rPr>
                        <w:lang w:val="de-DE"/>
                      </w:rPr>
                    </w:pPr>
                    <w:r>
                      <w:rPr>
                        <w:lang w:val="de-DE"/>
                      </w:rPr>
                      <w:t>www</w:t>
                    </w:r>
                    <w:r w:rsidRPr="001A20E9">
                      <w:rPr>
                        <w:lang w:val="de-DE"/>
                      </w:rPr>
                      <w:t>.sportunion.at</w:t>
                    </w:r>
                  </w:p>
                </w:txbxContent>
              </v:textbox>
            </v:shape>
          </w:pict>
        </mc:Fallback>
      </mc:AlternateContent>
    </w:r>
    <w:r w:rsidR="00C9032B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76CF" w:rsidRDefault="001A76CF" w:rsidP="002E06AE">
      <w:r>
        <w:separator/>
      </w:r>
    </w:p>
  </w:footnote>
  <w:footnote w:type="continuationSeparator" w:id="0">
    <w:p w:rsidR="001A76CF" w:rsidRDefault="001A76CF" w:rsidP="002E06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5F3E" w:rsidRPr="00F76303" w:rsidRDefault="00C9032B" w:rsidP="009E5F3E">
    <w:pPr>
      <w:autoSpaceDE w:val="0"/>
      <w:autoSpaceDN w:val="0"/>
      <w:adjustRightInd w:val="0"/>
      <w:spacing w:line="250" w:lineRule="atLeast"/>
      <w:jc w:val="right"/>
      <w:textAlignment w:val="center"/>
      <w:rPr>
        <w:rFonts w:ascii="Barlow Light" w:hAnsi="Barlow Light" w:cs="Barlow Light"/>
        <w:color w:val="000000"/>
        <w:sz w:val="19"/>
        <w:szCs w:val="19"/>
        <w:lang w:val="de-DE"/>
      </w:rPr>
    </w:pPr>
    <w:r>
      <w:rPr>
        <w:noProof/>
        <w:lang w:eastAsia="de-AT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-456293</wp:posOffset>
          </wp:positionH>
          <wp:positionV relativeFrom="paragraph">
            <wp:posOffset>-464729</wp:posOffset>
          </wp:positionV>
          <wp:extent cx="2627085" cy="1291771"/>
          <wp:effectExtent l="0" t="0" r="0" b="0"/>
          <wp:wrapNone/>
          <wp:docPr id="66" name="Grafik 49" descr="Sportunion_Wordvorlage_2018-04-20-Kopfzei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ortunion_Wordvorlage_2018-04-20-Kopfzeil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27085" cy="12917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E5F3E">
      <w:tab/>
    </w:r>
    <w:r w:rsidR="009E5F3E" w:rsidRPr="00F76303">
      <w:rPr>
        <w:rFonts w:ascii="Barlow" w:hAnsi="Barlow" w:cs="Barlow"/>
        <w:b/>
        <w:bCs/>
        <w:color w:val="000000"/>
        <w:sz w:val="19"/>
        <w:szCs w:val="19"/>
        <w:lang w:val="de-DE"/>
      </w:rPr>
      <w:t>SPORTUNION Organisationseinheit</w:t>
    </w:r>
    <w:r w:rsidR="009E5F3E" w:rsidRPr="00F76303">
      <w:rPr>
        <w:rFonts w:ascii="Barlow" w:hAnsi="Barlow" w:cs="Barlow"/>
        <w:b/>
        <w:bCs/>
        <w:color w:val="000000"/>
        <w:sz w:val="19"/>
        <w:szCs w:val="19"/>
        <w:lang w:val="de-DE"/>
      </w:rPr>
      <w:br/>
    </w:r>
    <w:r w:rsidR="009E5F3E" w:rsidRPr="00F76303">
      <w:rPr>
        <w:rFonts w:ascii="Barlow Light" w:hAnsi="Barlow Light" w:cs="Barlow Light"/>
        <w:color w:val="000000"/>
        <w:sz w:val="19"/>
        <w:szCs w:val="19"/>
        <w:lang w:val="de-DE"/>
      </w:rPr>
      <w:t>Musterstraße 33, 1234 Musterort</w:t>
    </w:r>
  </w:p>
  <w:p w:rsidR="009E5F3E" w:rsidRPr="00F76303" w:rsidRDefault="009E5F3E" w:rsidP="009E5F3E">
    <w:pPr>
      <w:autoSpaceDE w:val="0"/>
      <w:autoSpaceDN w:val="0"/>
      <w:adjustRightInd w:val="0"/>
      <w:spacing w:line="250" w:lineRule="atLeast"/>
      <w:jc w:val="right"/>
      <w:textAlignment w:val="center"/>
      <w:rPr>
        <w:rFonts w:ascii="Barlow Light" w:hAnsi="Barlow Light" w:cs="Barlow Light"/>
        <w:color w:val="000000"/>
        <w:sz w:val="19"/>
        <w:szCs w:val="19"/>
        <w:lang w:val="de-DE"/>
      </w:rPr>
    </w:pPr>
    <w:r w:rsidRPr="00F76303">
      <w:rPr>
        <w:rFonts w:ascii="Barlow Light" w:hAnsi="Barlow Light" w:cs="Barlow Light"/>
        <w:color w:val="000000"/>
        <w:sz w:val="19"/>
        <w:szCs w:val="19"/>
        <w:lang w:val="de-DE"/>
      </w:rPr>
      <w:t>Telefon: +43 1 / 123 45 678, Fax:  +43 1 / 23 45 567</w:t>
    </w:r>
    <w:r w:rsidRPr="00F76303">
      <w:rPr>
        <w:rFonts w:ascii="Barlow Light" w:hAnsi="Barlow Light" w:cs="Barlow Light"/>
        <w:color w:val="000000"/>
        <w:sz w:val="19"/>
        <w:szCs w:val="19"/>
        <w:lang w:val="de-DE"/>
      </w:rPr>
      <w:br/>
      <w:t>E-Mail: musteradresse@sportunion.at</w:t>
    </w:r>
  </w:p>
  <w:p w:rsidR="009E5F3E" w:rsidRPr="00047782" w:rsidRDefault="009E5F3E" w:rsidP="009E5F3E">
    <w:pPr>
      <w:jc w:val="right"/>
    </w:pPr>
    <w:r w:rsidRPr="00F76303">
      <w:rPr>
        <w:rFonts w:ascii="Barlow Light" w:hAnsi="Barlow Light" w:cs="Barlow Light"/>
        <w:color w:val="000000"/>
        <w:sz w:val="19"/>
        <w:szCs w:val="19"/>
        <w:lang w:val="de-DE"/>
      </w:rPr>
      <w:t>ZVR-Zahl: 123456789</w:t>
    </w:r>
    <w:r w:rsidRPr="00F76303">
      <w:rPr>
        <w:rFonts w:ascii="Barlow Light" w:hAnsi="Barlow Light" w:cs="Barlow Light"/>
        <w:color w:val="000000"/>
        <w:sz w:val="19"/>
        <w:szCs w:val="19"/>
        <w:lang w:val="de-DE"/>
      </w:rPr>
      <w:br/>
    </w:r>
    <w:r w:rsidRPr="00F76303">
      <w:rPr>
        <w:rFonts w:ascii="Zilla Slab" w:hAnsi="Zilla Slab" w:cs="Zilla Slab"/>
        <w:b/>
        <w:bCs/>
        <w:color w:val="FF4C00"/>
        <w:sz w:val="19"/>
        <w:szCs w:val="19"/>
        <w:lang w:val="de-DE"/>
      </w:rPr>
      <w:t xml:space="preserve"> </w:t>
    </w:r>
    <w:r w:rsidRPr="00F76303">
      <w:rPr>
        <w:rFonts w:ascii="Barlow Light" w:hAnsi="Barlow Light" w:cs="Barlow Light"/>
        <w:b/>
        <w:bCs/>
        <w:color w:val="FF4C00"/>
        <w:sz w:val="19"/>
        <w:szCs w:val="19"/>
        <w:lang w:val="de-DE"/>
      </w:rPr>
      <w:t>www.sportunion.at</w:t>
    </w:r>
    <w:r w:rsidR="002D3255">
      <w:rPr>
        <w:rFonts w:ascii="Barlow Light" w:hAnsi="Barlow Light" w:cs="Barlow Light"/>
        <w:b/>
        <w:bCs/>
        <w:color w:val="FF4C00"/>
        <w:sz w:val="19"/>
        <w:szCs w:val="19"/>
        <w:lang w:val="de-DE"/>
      </w:rPr>
      <w:t xml:space="preserve"> </w:t>
    </w:r>
    <w:r w:rsidR="002D3255">
      <w:rPr>
        <w:noProof/>
      </w:rPr>
      <mc:AlternateContent>
        <mc:Choice Requires="wps">
          <w:drawing>
            <wp:inline distT="0" distB="0" distL="0" distR="0" wp14:anchorId="40C4681B" wp14:editId="49DAB12B">
              <wp:extent cx="72517" cy="426654"/>
              <wp:effectExtent l="0" t="5398" r="0" b="0"/>
              <wp:docPr id="5" name="Rechteck: obere Ecken abgerunde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72517" cy="426654"/>
                      </a:xfrm>
                      <a:prstGeom prst="round2SameRect">
                        <a:avLst>
                          <a:gd name="adj1" fmla="val 50000"/>
                          <a:gd name="adj2" fmla="val 0"/>
                        </a:avLst>
                      </a:prstGeom>
                      <a:gradFill>
                        <a:gsLst>
                          <a:gs pos="30000">
                            <a:schemeClr val="accent1"/>
                          </a:gs>
                          <a:gs pos="100000">
                            <a:schemeClr val="accent2"/>
                          </a:gs>
                        </a:gsLst>
                        <a:lin ang="540000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5BB746BA" id="Rechteck: obere Ecken abgerundet 5" o:spid="_x0000_s1026" style="width:5.7pt;height:33.6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72517,426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" path="m36259,r,c56284,,72518,16234,72518,36259v,130132,-1,260263,-1,390395l72517,426654,,426654r,l,36259c,16234,16234,,36259,xe" fillcolor="#e97139 [3204]" stroked="f" strokeweight="2pt">
              <v:fill color2="#e33539 [3205]" colors="0 #e97139;19661f #e97139" focus="100%" type="gradient">
                <o:fill v:ext="view" type="gradientUnscaled"/>
              </v:fill>
              <v:path arrowok="t" o:connecttype="custom" o:connectlocs="36259,0;36259,0;72518,36259;72517,426654;72517,426654;0,426654;0,426654;0,36259;36259,0" o:connectangles="0,0,0,0,0,0,0,0,0"/>
              <w10:anchorlock/>
            </v:shape>
          </w:pict>
        </mc:Fallback>
      </mc:AlternateContent>
    </w:r>
    <w:r>
      <w:rPr>
        <w:rFonts w:ascii="Barlow Light" w:hAnsi="Barlow Light" w:cs="Barlow Light"/>
        <w:b/>
        <w:bCs/>
        <w:color w:val="FF4C00"/>
        <w:sz w:val="19"/>
        <w:szCs w:val="19"/>
        <w:lang w:val="de-DE"/>
      </w:rPr>
      <w:t xml:space="preserve"> </w:t>
    </w:r>
  </w:p>
  <w:p w:rsidR="00C9032B" w:rsidRPr="00774560" w:rsidRDefault="00C9032B" w:rsidP="009E5F3E">
    <w:pPr>
      <w:pStyle w:val="Kopfzeile"/>
      <w:tabs>
        <w:tab w:val="clear" w:pos="4536"/>
        <w:tab w:val="clear" w:pos="9072"/>
        <w:tab w:val="right" w:pos="935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12" type="#_x0000_t75" style="width:8pt;height:4.5pt" o:bullet="t">
        <v:imagedata r:id="rId1" o:title="Sportunion_Wordvorlage_2018-04-20-aufzaehlung"/>
      </v:shape>
    </w:pict>
  </w:numPicBullet>
  <w:numPicBullet w:numPicBulletId="1">
    <w:pict>
      <v:shape id="_x0000_i1213" type="#_x0000_t75" style="width:11.5pt;height:11.5pt" o:bullet="t">
        <v:imagedata r:id="rId2" o:title="mso9EC5"/>
      </v:shape>
    </w:pict>
  </w:numPicBullet>
  <w:numPicBullet w:numPicBulletId="2">
    <w:pict>
      <v:shape id="_x0000_i1214" type="#_x0000_t75" style="width:8.5pt;height:4.5pt" o:bullet="t">
        <v:imagedata r:id="rId3" o:title="Aufzaehlungszeichen"/>
      </v:shape>
    </w:pict>
  </w:numPicBullet>
  <w:abstractNum w:abstractNumId="0" w15:restartNumberingAfterBreak="0">
    <w:nsid w:val="FFFFFF89"/>
    <w:multiLevelType w:val="singleLevel"/>
    <w:tmpl w:val="67F6E20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003508"/>
    <w:multiLevelType w:val="hybridMultilevel"/>
    <w:tmpl w:val="4D203D3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72255"/>
    <w:multiLevelType w:val="multilevel"/>
    <w:tmpl w:val="A8B2468A"/>
    <w:numStyleLink w:val="SPORTUNION"/>
  </w:abstractNum>
  <w:abstractNum w:abstractNumId="3" w15:restartNumberingAfterBreak="0">
    <w:nsid w:val="047C2929"/>
    <w:multiLevelType w:val="multilevel"/>
    <w:tmpl w:val="A8B2468A"/>
    <w:numStyleLink w:val="SPORTUNION"/>
  </w:abstractNum>
  <w:abstractNum w:abstractNumId="4" w15:restartNumberingAfterBreak="0">
    <w:nsid w:val="06F401E6"/>
    <w:multiLevelType w:val="hybridMultilevel"/>
    <w:tmpl w:val="F6723CD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28243F"/>
    <w:multiLevelType w:val="multilevel"/>
    <w:tmpl w:val="A8B2468A"/>
    <w:numStyleLink w:val="SPORTUNION"/>
  </w:abstractNum>
  <w:abstractNum w:abstractNumId="6" w15:restartNumberingAfterBreak="0">
    <w:nsid w:val="0A894FD2"/>
    <w:multiLevelType w:val="multilevel"/>
    <w:tmpl w:val="A8B2468A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E97139" w:themeColor="accent1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9153D7"/>
    <w:multiLevelType w:val="hybridMultilevel"/>
    <w:tmpl w:val="49BAED1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144D64"/>
    <w:multiLevelType w:val="hybridMultilevel"/>
    <w:tmpl w:val="998E476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DF1753"/>
    <w:multiLevelType w:val="hybridMultilevel"/>
    <w:tmpl w:val="DA6E281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3C46D9"/>
    <w:multiLevelType w:val="hybridMultilevel"/>
    <w:tmpl w:val="51EC201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6E5AA1"/>
    <w:multiLevelType w:val="multilevel"/>
    <w:tmpl w:val="A8B2468A"/>
    <w:numStyleLink w:val="SPORTUNION"/>
  </w:abstractNum>
  <w:abstractNum w:abstractNumId="12" w15:restartNumberingAfterBreak="0">
    <w:nsid w:val="1D47660D"/>
    <w:multiLevelType w:val="hybridMultilevel"/>
    <w:tmpl w:val="929ACC4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DA5E68"/>
    <w:multiLevelType w:val="hybridMultilevel"/>
    <w:tmpl w:val="25FC9D42"/>
    <w:lvl w:ilvl="0" w:tplc="64A8182C">
      <w:start w:val="1"/>
      <w:numFmt w:val="decimal"/>
      <w:pStyle w:val="NummerierteListe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697586"/>
    <w:multiLevelType w:val="multilevel"/>
    <w:tmpl w:val="A8B2468A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E97139" w:themeColor="accent1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741710"/>
    <w:multiLevelType w:val="multilevel"/>
    <w:tmpl w:val="A8B2468A"/>
    <w:numStyleLink w:val="SPORTUNION"/>
  </w:abstractNum>
  <w:abstractNum w:abstractNumId="16" w15:restartNumberingAfterBreak="0">
    <w:nsid w:val="282007D8"/>
    <w:multiLevelType w:val="multilevel"/>
    <w:tmpl w:val="DFA0BEFC"/>
    <w:lvl w:ilvl="0">
      <w:start w:val="1"/>
      <w:numFmt w:val="bullet"/>
      <w:pStyle w:val="SPORTUNION-Liste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E97139" w:themeColor="accent1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6737F6"/>
    <w:multiLevelType w:val="hybridMultilevel"/>
    <w:tmpl w:val="DB40A8B6"/>
    <w:lvl w:ilvl="0" w:tplc="5B16E538">
      <w:start w:val="1"/>
      <w:numFmt w:val="bullet"/>
      <w:pStyle w:val="Listenabsatz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DE60C78"/>
    <w:multiLevelType w:val="multilevel"/>
    <w:tmpl w:val="A8B2468A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E97139" w:themeColor="accent1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3F6E7A"/>
    <w:multiLevelType w:val="hybridMultilevel"/>
    <w:tmpl w:val="278A32E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173143"/>
    <w:multiLevelType w:val="multilevel"/>
    <w:tmpl w:val="A8B2468A"/>
    <w:numStyleLink w:val="SPORTUNION"/>
  </w:abstractNum>
  <w:abstractNum w:abstractNumId="21" w15:restartNumberingAfterBreak="0">
    <w:nsid w:val="3B4C1219"/>
    <w:multiLevelType w:val="multilevel"/>
    <w:tmpl w:val="A8B2468A"/>
    <w:styleLink w:val="SPORTUNION"/>
    <w:lvl w:ilvl="0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E97139" w:themeColor="accent1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D63440"/>
    <w:multiLevelType w:val="hybridMultilevel"/>
    <w:tmpl w:val="6C8A562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1737D5"/>
    <w:multiLevelType w:val="multilevel"/>
    <w:tmpl w:val="0C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45EA565C"/>
    <w:multiLevelType w:val="multilevel"/>
    <w:tmpl w:val="A8B2468A"/>
    <w:numStyleLink w:val="SPORTUNION"/>
  </w:abstractNum>
  <w:abstractNum w:abstractNumId="25" w15:restartNumberingAfterBreak="0">
    <w:nsid w:val="46184BBC"/>
    <w:multiLevelType w:val="multilevel"/>
    <w:tmpl w:val="A8B2468A"/>
    <w:numStyleLink w:val="SPORTUNION"/>
  </w:abstractNum>
  <w:abstractNum w:abstractNumId="26" w15:restartNumberingAfterBreak="0">
    <w:nsid w:val="47F969A3"/>
    <w:multiLevelType w:val="multilevel"/>
    <w:tmpl w:val="A8B2468A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E97139" w:themeColor="accent1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A578AF"/>
    <w:multiLevelType w:val="multilevel"/>
    <w:tmpl w:val="A8B2468A"/>
    <w:numStyleLink w:val="SPORTUNION"/>
  </w:abstractNum>
  <w:abstractNum w:abstractNumId="28" w15:restartNumberingAfterBreak="0">
    <w:nsid w:val="54365F77"/>
    <w:multiLevelType w:val="hybridMultilevel"/>
    <w:tmpl w:val="4DE0E658"/>
    <w:lvl w:ilvl="0" w:tplc="B3BA5B6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2D79A6"/>
    <w:multiLevelType w:val="hybridMultilevel"/>
    <w:tmpl w:val="6D70C5A0"/>
    <w:lvl w:ilvl="0" w:tplc="4E860066">
      <w:start w:val="1"/>
      <w:numFmt w:val="bullet"/>
      <w:pStyle w:val="Aufzhlung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A722C2"/>
    <w:multiLevelType w:val="multilevel"/>
    <w:tmpl w:val="A8B2468A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E97139" w:themeColor="accent1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661D5C"/>
    <w:multiLevelType w:val="multilevel"/>
    <w:tmpl w:val="A8B2468A"/>
    <w:lvl w:ilvl="0">
      <w:start w:val="1"/>
      <w:numFmt w:val="bullet"/>
      <w:pStyle w:val="Untertitel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E97139" w:themeColor="accent1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4D427C"/>
    <w:multiLevelType w:val="hybridMultilevel"/>
    <w:tmpl w:val="93FCA33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8C5830"/>
    <w:multiLevelType w:val="multilevel"/>
    <w:tmpl w:val="2468185E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E97139" w:themeColor="accent1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605137"/>
    <w:multiLevelType w:val="multilevel"/>
    <w:tmpl w:val="A8B2468A"/>
    <w:numStyleLink w:val="SPORTUNION"/>
  </w:abstractNum>
  <w:abstractNum w:abstractNumId="35" w15:restartNumberingAfterBreak="0">
    <w:nsid w:val="75D95934"/>
    <w:multiLevelType w:val="hybridMultilevel"/>
    <w:tmpl w:val="ECC25DD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9C51A1"/>
    <w:multiLevelType w:val="hybridMultilevel"/>
    <w:tmpl w:val="A806A07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4F4075"/>
    <w:multiLevelType w:val="multilevel"/>
    <w:tmpl w:val="A8B2468A"/>
    <w:numStyleLink w:val="SPORTUNION"/>
  </w:abstractNum>
  <w:abstractNum w:abstractNumId="38" w15:restartNumberingAfterBreak="0">
    <w:nsid w:val="7E500E2B"/>
    <w:multiLevelType w:val="hybridMultilevel"/>
    <w:tmpl w:val="9994343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3"/>
  </w:num>
  <w:num w:numId="3">
    <w:abstractNumId w:val="31"/>
  </w:num>
  <w:num w:numId="4">
    <w:abstractNumId w:val="28"/>
  </w:num>
  <w:num w:numId="5">
    <w:abstractNumId w:val="4"/>
  </w:num>
  <w:num w:numId="6">
    <w:abstractNumId w:val="21"/>
  </w:num>
  <w:num w:numId="7">
    <w:abstractNumId w:val="38"/>
  </w:num>
  <w:num w:numId="8">
    <w:abstractNumId w:val="16"/>
  </w:num>
  <w:num w:numId="9">
    <w:abstractNumId w:val="1"/>
  </w:num>
  <w:num w:numId="10">
    <w:abstractNumId w:val="9"/>
  </w:num>
  <w:num w:numId="11">
    <w:abstractNumId w:val="12"/>
  </w:num>
  <w:num w:numId="12">
    <w:abstractNumId w:val="32"/>
  </w:num>
  <w:num w:numId="13">
    <w:abstractNumId w:val="0"/>
  </w:num>
  <w:num w:numId="14">
    <w:abstractNumId w:val="17"/>
  </w:num>
  <w:num w:numId="15">
    <w:abstractNumId w:val="7"/>
  </w:num>
  <w:num w:numId="16">
    <w:abstractNumId w:val="29"/>
  </w:num>
  <w:num w:numId="17">
    <w:abstractNumId w:val="22"/>
  </w:num>
  <w:num w:numId="18">
    <w:abstractNumId w:val="3"/>
  </w:num>
  <w:num w:numId="19">
    <w:abstractNumId w:val="8"/>
  </w:num>
  <w:num w:numId="20">
    <w:abstractNumId w:val="10"/>
  </w:num>
  <w:num w:numId="21">
    <w:abstractNumId w:val="20"/>
  </w:num>
  <w:num w:numId="22">
    <w:abstractNumId w:val="24"/>
  </w:num>
  <w:num w:numId="23">
    <w:abstractNumId w:val="26"/>
  </w:num>
  <w:num w:numId="24">
    <w:abstractNumId w:val="15"/>
  </w:num>
  <w:num w:numId="25">
    <w:abstractNumId w:val="14"/>
  </w:num>
  <w:num w:numId="26">
    <w:abstractNumId w:val="11"/>
  </w:num>
  <w:num w:numId="27">
    <w:abstractNumId w:val="19"/>
  </w:num>
  <w:num w:numId="28">
    <w:abstractNumId w:val="27"/>
  </w:num>
  <w:num w:numId="29">
    <w:abstractNumId w:val="18"/>
  </w:num>
  <w:num w:numId="30">
    <w:abstractNumId w:val="36"/>
  </w:num>
  <w:num w:numId="31">
    <w:abstractNumId w:val="25"/>
  </w:num>
  <w:num w:numId="32">
    <w:abstractNumId w:val="2"/>
  </w:num>
  <w:num w:numId="33">
    <w:abstractNumId w:val="6"/>
  </w:num>
  <w:num w:numId="34">
    <w:abstractNumId w:val="34"/>
  </w:num>
  <w:num w:numId="35">
    <w:abstractNumId w:val="37"/>
  </w:num>
  <w:num w:numId="36">
    <w:abstractNumId w:val="30"/>
  </w:num>
  <w:num w:numId="37">
    <w:abstractNumId w:val="5"/>
  </w:num>
  <w:num w:numId="38">
    <w:abstractNumId w:val="23"/>
  </w:num>
  <w:num w:numId="39">
    <w:abstractNumId w:val="3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 style="mso-position-vertical-relative:line" fillcolor="none [3204]" stroke="f">
      <v:fill color="none [3204]" color2="none [3213]" rotate="t" angle="-90" type="gradient"/>
      <v:stroke on="f"/>
      <v:textbox inset="3mm,3mm,3mm,3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6CF"/>
    <w:rsid w:val="00011294"/>
    <w:rsid w:val="0001453F"/>
    <w:rsid w:val="0002089F"/>
    <w:rsid w:val="000218E0"/>
    <w:rsid w:val="00021DF6"/>
    <w:rsid w:val="00023039"/>
    <w:rsid w:val="0002747D"/>
    <w:rsid w:val="0002753B"/>
    <w:rsid w:val="00027F54"/>
    <w:rsid w:val="00032CF5"/>
    <w:rsid w:val="00033444"/>
    <w:rsid w:val="0003400A"/>
    <w:rsid w:val="00035DFC"/>
    <w:rsid w:val="00040116"/>
    <w:rsid w:val="0004060C"/>
    <w:rsid w:val="0004418D"/>
    <w:rsid w:val="000552CB"/>
    <w:rsid w:val="000563C3"/>
    <w:rsid w:val="00064313"/>
    <w:rsid w:val="00065F5B"/>
    <w:rsid w:val="000668AE"/>
    <w:rsid w:val="000674BD"/>
    <w:rsid w:val="00075890"/>
    <w:rsid w:val="000821AC"/>
    <w:rsid w:val="00083F1D"/>
    <w:rsid w:val="00086086"/>
    <w:rsid w:val="00091367"/>
    <w:rsid w:val="00091CB7"/>
    <w:rsid w:val="000A728A"/>
    <w:rsid w:val="000B0180"/>
    <w:rsid w:val="000B0512"/>
    <w:rsid w:val="000B1409"/>
    <w:rsid w:val="000B2DBE"/>
    <w:rsid w:val="000B4B2F"/>
    <w:rsid w:val="000B68C0"/>
    <w:rsid w:val="000B69B0"/>
    <w:rsid w:val="000C5DE4"/>
    <w:rsid w:val="000E4457"/>
    <w:rsid w:val="000F7DCA"/>
    <w:rsid w:val="00114A50"/>
    <w:rsid w:val="00120011"/>
    <w:rsid w:val="001203F2"/>
    <w:rsid w:val="00121670"/>
    <w:rsid w:val="00121FD7"/>
    <w:rsid w:val="00123263"/>
    <w:rsid w:val="0012632A"/>
    <w:rsid w:val="001329FE"/>
    <w:rsid w:val="0013592A"/>
    <w:rsid w:val="0013714A"/>
    <w:rsid w:val="00144C16"/>
    <w:rsid w:val="00150738"/>
    <w:rsid w:val="00156BEF"/>
    <w:rsid w:val="001705C4"/>
    <w:rsid w:val="001747E0"/>
    <w:rsid w:val="00174AFB"/>
    <w:rsid w:val="00181E06"/>
    <w:rsid w:val="00182CAC"/>
    <w:rsid w:val="00185A68"/>
    <w:rsid w:val="001A20E9"/>
    <w:rsid w:val="001A38E8"/>
    <w:rsid w:val="001A4215"/>
    <w:rsid w:val="001A5A89"/>
    <w:rsid w:val="001A76CF"/>
    <w:rsid w:val="001B1EE4"/>
    <w:rsid w:val="001B4741"/>
    <w:rsid w:val="001B7826"/>
    <w:rsid w:val="001C0854"/>
    <w:rsid w:val="001C7D5D"/>
    <w:rsid w:val="001D75BC"/>
    <w:rsid w:val="001E20BA"/>
    <w:rsid w:val="001E59F7"/>
    <w:rsid w:val="001F69BC"/>
    <w:rsid w:val="00201E9C"/>
    <w:rsid w:val="00202601"/>
    <w:rsid w:val="00202A8F"/>
    <w:rsid w:val="00206400"/>
    <w:rsid w:val="002100D4"/>
    <w:rsid w:val="00214A58"/>
    <w:rsid w:val="00220CC6"/>
    <w:rsid w:val="0022176A"/>
    <w:rsid w:val="00223242"/>
    <w:rsid w:val="00223FDE"/>
    <w:rsid w:val="00236478"/>
    <w:rsid w:val="00246C96"/>
    <w:rsid w:val="00254E5E"/>
    <w:rsid w:val="00261AB7"/>
    <w:rsid w:val="00261C06"/>
    <w:rsid w:val="00273D65"/>
    <w:rsid w:val="00275927"/>
    <w:rsid w:val="00275BB3"/>
    <w:rsid w:val="00284961"/>
    <w:rsid w:val="00290213"/>
    <w:rsid w:val="00296DEE"/>
    <w:rsid w:val="002A2848"/>
    <w:rsid w:val="002A3687"/>
    <w:rsid w:val="002A5469"/>
    <w:rsid w:val="002A7335"/>
    <w:rsid w:val="002A7778"/>
    <w:rsid w:val="002B2346"/>
    <w:rsid w:val="002B2F99"/>
    <w:rsid w:val="002B446D"/>
    <w:rsid w:val="002C5A77"/>
    <w:rsid w:val="002D1E7E"/>
    <w:rsid w:val="002D3255"/>
    <w:rsid w:val="002D33F8"/>
    <w:rsid w:val="002E06AE"/>
    <w:rsid w:val="002E506E"/>
    <w:rsid w:val="002F36FC"/>
    <w:rsid w:val="00300862"/>
    <w:rsid w:val="003016F5"/>
    <w:rsid w:val="00305295"/>
    <w:rsid w:val="00307088"/>
    <w:rsid w:val="003114FF"/>
    <w:rsid w:val="00317CEA"/>
    <w:rsid w:val="00321B3B"/>
    <w:rsid w:val="00331066"/>
    <w:rsid w:val="00334DB5"/>
    <w:rsid w:val="00337536"/>
    <w:rsid w:val="00343BEA"/>
    <w:rsid w:val="00354B7D"/>
    <w:rsid w:val="003613B7"/>
    <w:rsid w:val="00361EE5"/>
    <w:rsid w:val="003640A2"/>
    <w:rsid w:val="00365039"/>
    <w:rsid w:val="00365627"/>
    <w:rsid w:val="0038279D"/>
    <w:rsid w:val="00390B32"/>
    <w:rsid w:val="003A2733"/>
    <w:rsid w:val="003A756C"/>
    <w:rsid w:val="003A799E"/>
    <w:rsid w:val="003B39E9"/>
    <w:rsid w:val="003B3E93"/>
    <w:rsid w:val="003C0A28"/>
    <w:rsid w:val="003C0DDD"/>
    <w:rsid w:val="003D08F9"/>
    <w:rsid w:val="003D1459"/>
    <w:rsid w:val="003D2668"/>
    <w:rsid w:val="003D3D69"/>
    <w:rsid w:val="003E1D33"/>
    <w:rsid w:val="003E48B3"/>
    <w:rsid w:val="003F0AF8"/>
    <w:rsid w:val="003F205F"/>
    <w:rsid w:val="004071B5"/>
    <w:rsid w:val="004114C6"/>
    <w:rsid w:val="00412078"/>
    <w:rsid w:val="004262C8"/>
    <w:rsid w:val="00430C9D"/>
    <w:rsid w:val="00431526"/>
    <w:rsid w:val="0045139D"/>
    <w:rsid w:val="004563F5"/>
    <w:rsid w:val="00456FAF"/>
    <w:rsid w:val="0046262D"/>
    <w:rsid w:val="00462F22"/>
    <w:rsid w:val="00470566"/>
    <w:rsid w:val="00475D2E"/>
    <w:rsid w:val="00480199"/>
    <w:rsid w:val="004827BD"/>
    <w:rsid w:val="00486161"/>
    <w:rsid w:val="004910A9"/>
    <w:rsid w:val="004A3F56"/>
    <w:rsid w:val="004A5661"/>
    <w:rsid w:val="004B2A0C"/>
    <w:rsid w:val="004B3FE9"/>
    <w:rsid w:val="004B4F77"/>
    <w:rsid w:val="004C0472"/>
    <w:rsid w:val="004C6F5E"/>
    <w:rsid w:val="004D389E"/>
    <w:rsid w:val="004E07A7"/>
    <w:rsid w:val="004F0055"/>
    <w:rsid w:val="004F2A98"/>
    <w:rsid w:val="004F3CC9"/>
    <w:rsid w:val="004F7291"/>
    <w:rsid w:val="004F7546"/>
    <w:rsid w:val="00504561"/>
    <w:rsid w:val="0050675F"/>
    <w:rsid w:val="00515FB0"/>
    <w:rsid w:val="00515FF5"/>
    <w:rsid w:val="005203A5"/>
    <w:rsid w:val="005319EE"/>
    <w:rsid w:val="00532404"/>
    <w:rsid w:val="00532BF1"/>
    <w:rsid w:val="00532F56"/>
    <w:rsid w:val="00535D1E"/>
    <w:rsid w:val="0053645C"/>
    <w:rsid w:val="005374EF"/>
    <w:rsid w:val="005429B0"/>
    <w:rsid w:val="0054462B"/>
    <w:rsid w:val="0055017B"/>
    <w:rsid w:val="00564536"/>
    <w:rsid w:val="00564635"/>
    <w:rsid w:val="005658AD"/>
    <w:rsid w:val="00567DEE"/>
    <w:rsid w:val="00570A07"/>
    <w:rsid w:val="00570E15"/>
    <w:rsid w:val="00585048"/>
    <w:rsid w:val="005936DE"/>
    <w:rsid w:val="00593E26"/>
    <w:rsid w:val="005953B3"/>
    <w:rsid w:val="005A294E"/>
    <w:rsid w:val="005B0C71"/>
    <w:rsid w:val="005B42BB"/>
    <w:rsid w:val="005C7230"/>
    <w:rsid w:val="005D4C3D"/>
    <w:rsid w:val="005E0332"/>
    <w:rsid w:val="005E3509"/>
    <w:rsid w:val="00600D01"/>
    <w:rsid w:val="006048C1"/>
    <w:rsid w:val="00610D78"/>
    <w:rsid w:val="00611A9F"/>
    <w:rsid w:val="00621530"/>
    <w:rsid w:val="00625AC2"/>
    <w:rsid w:val="00643D8D"/>
    <w:rsid w:val="0064494F"/>
    <w:rsid w:val="00644A98"/>
    <w:rsid w:val="00644B67"/>
    <w:rsid w:val="00646886"/>
    <w:rsid w:val="00652EA6"/>
    <w:rsid w:val="00656E98"/>
    <w:rsid w:val="00661CA4"/>
    <w:rsid w:val="00663C08"/>
    <w:rsid w:val="006768A8"/>
    <w:rsid w:val="00676AED"/>
    <w:rsid w:val="00683F95"/>
    <w:rsid w:val="00685D19"/>
    <w:rsid w:val="00691BC5"/>
    <w:rsid w:val="006A745C"/>
    <w:rsid w:val="006B098D"/>
    <w:rsid w:val="006C2E43"/>
    <w:rsid w:val="006C520E"/>
    <w:rsid w:val="006C5DE3"/>
    <w:rsid w:val="006D200A"/>
    <w:rsid w:val="006E253D"/>
    <w:rsid w:val="006F41EB"/>
    <w:rsid w:val="0070215E"/>
    <w:rsid w:val="00710207"/>
    <w:rsid w:val="00731CC0"/>
    <w:rsid w:val="00756B55"/>
    <w:rsid w:val="007571D9"/>
    <w:rsid w:val="00766F82"/>
    <w:rsid w:val="00774560"/>
    <w:rsid w:val="00774A53"/>
    <w:rsid w:val="00775FB7"/>
    <w:rsid w:val="00787AAF"/>
    <w:rsid w:val="007934F0"/>
    <w:rsid w:val="0079606F"/>
    <w:rsid w:val="00797CCE"/>
    <w:rsid w:val="007A20E6"/>
    <w:rsid w:val="007A2A7A"/>
    <w:rsid w:val="007A3112"/>
    <w:rsid w:val="007A4C3C"/>
    <w:rsid w:val="007A58C8"/>
    <w:rsid w:val="007B0F8E"/>
    <w:rsid w:val="007B1D5B"/>
    <w:rsid w:val="007B2639"/>
    <w:rsid w:val="007B4DF4"/>
    <w:rsid w:val="007B7BF8"/>
    <w:rsid w:val="007C4C19"/>
    <w:rsid w:val="007D4E09"/>
    <w:rsid w:val="007D663A"/>
    <w:rsid w:val="007E777D"/>
    <w:rsid w:val="007F0A7A"/>
    <w:rsid w:val="007F596B"/>
    <w:rsid w:val="007F61C5"/>
    <w:rsid w:val="00811FA5"/>
    <w:rsid w:val="00813F3A"/>
    <w:rsid w:val="0081514A"/>
    <w:rsid w:val="00815392"/>
    <w:rsid w:val="008167B1"/>
    <w:rsid w:val="00817398"/>
    <w:rsid w:val="00822247"/>
    <w:rsid w:val="00833700"/>
    <w:rsid w:val="00835E31"/>
    <w:rsid w:val="00840E14"/>
    <w:rsid w:val="00850DCC"/>
    <w:rsid w:val="008547D6"/>
    <w:rsid w:val="00857DE8"/>
    <w:rsid w:val="00860081"/>
    <w:rsid w:val="00863302"/>
    <w:rsid w:val="00870343"/>
    <w:rsid w:val="008732C2"/>
    <w:rsid w:val="00880172"/>
    <w:rsid w:val="00887425"/>
    <w:rsid w:val="0089196C"/>
    <w:rsid w:val="008A37C3"/>
    <w:rsid w:val="008A3DA8"/>
    <w:rsid w:val="008A5347"/>
    <w:rsid w:val="008B7096"/>
    <w:rsid w:val="008D03BF"/>
    <w:rsid w:val="008D0B36"/>
    <w:rsid w:val="008E10D2"/>
    <w:rsid w:val="008E66F8"/>
    <w:rsid w:val="008F1F99"/>
    <w:rsid w:val="008F4EAA"/>
    <w:rsid w:val="009048BE"/>
    <w:rsid w:val="00912B82"/>
    <w:rsid w:val="009169D4"/>
    <w:rsid w:val="00923F84"/>
    <w:rsid w:val="00926FB0"/>
    <w:rsid w:val="00933225"/>
    <w:rsid w:val="009342FB"/>
    <w:rsid w:val="009351AF"/>
    <w:rsid w:val="00935A7C"/>
    <w:rsid w:val="00936366"/>
    <w:rsid w:val="00951702"/>
    <w:rsid w:val="00963FDF"/>
    <w:rsid w:val="00966AC6"/>
    <w:rsid w:val="0098226C"/>
    <w:rsid w:val="009874CC"/>
    <w:rsid w:val="00990748"/>
    <w:rsid w:val="009A38C6"/>
    <w:rsid w:val="009A7542"/>
    <w:rsid w:val="009B5C5C"/>
    <w:rsid w:val="009B6D77"/>
    <w:rsid w:val="009C4ED0"/>
    <w:rsid w:val="009C755C"/>
    <w:rsid w:val="009D5D53"/>
    <w:rsid w:val="009E5007"/>
    <w:rsid w:val="009E5F3E"/>
    <w:rsid w:val="009F0334"/>
    <w:rsid w:val="009F4B65"/>
    <w:rsid w:val="009F772F"/>
    <w:rsid w:val="00A23EA7"/>
    <w:rsid w:val="00A257C9"/>
    <w:rsid w:val="00A35887"/>
    <w:rsid w:val="00A4235C"/>
    <w:rsid w:val="00A54173"/>
    <w:rsid w:val="00A57986"/>
    <w:rsid w:val="00A611A7"/>
    <w:rsid w:val="00A62BE0"/>
    <w:rsid w:val="00A80B69"/>
    <w:rsid w:val="00A923F7"/>
    <w:rsid w:val="00AA027C"/>
    <w:rsid w:val="00AA5B74"/>
    <w:rsid w:val="00AB2BBA"/>
    <w:rsid w:val="00AB4AF4"/>
    <w:rsid w:val="00AC29A8"/>
    <w:rsid w:val="00AE5B00"/>
    <w:rsid w:val="00AF29B6"/>
    <w:rsid w:val="00AF3F34"/>
    <w:rsid w:val="00AF6CCD"/>
    <w:rsid w:val="00B01742"/>
    <w:rsid w:val="00B25317"/>
    <w:rsid w:val="00B344F5"/>
    <w:rsid w:val="00B4296D"/>
    <w:rsid w:val="00B44956"/>
    <w:rsid w:val="00B5290C"/>
    <w:rsid w:val="00B55D6C"/>
    <w:rsid w:val="00B66F07"/>
    <w:rsid w:val="00B70CA2"/>
    <w:rsid w:val="00B73BB1"/>
    <w:rsid w:val="00B8343E"/>
    <w:rsid w:val="00B8354C"/>
    <w:rsid w:val="00B85064"/>
    <w:rsid w:val="00B86CA0"/>
    <w:rsid w:val="00B91DBD"/>
    <w:rsid w:val="00BA36C0"/>
    <w:rsid w:val="00BA6E23"/>
    <w:rsid w:val="00BB3F56"/>
    <w:rsid w:val="00BB6D8D"/>
    <w:rsid w:val="00BC14AD"/>
    <w:rsid w:val="00BD4FBC"/>
    <w:rsid w:val="00BE5F4E"/>
    <w:rsid w:val="00BF6FA2"/>
    <w:rsid w:val="00BF770A"/>
    <w:rsid w:val="00C17210"/>
    <w:rsid w:val="00C17CC3"/>
    <w:rsid w:val="00C34A64"/>
    <w:rsid w:val="00C3536E"/>
    <w:rsid w:val="00C4728B"/>
    <w:rsid w:val="00C47D31"/>
    <w:rsid w:val="00C50C56"/>
    <w:rsid w:val="00C51A98"/>
    <w:rsid w:val="00C77A73"/>
    <w:rsid w:val="00C8271C"/>
    <w:rsid w:val="00C82FA7"/>
    <w:rsid w:val="00C871B6"/>
    <w:rsid w:val="00C87933"/>
    <w:rsid w:val="00C9032B"/>
    <w:rsid w:val="00C90E31"/>
    <w:rsid w:val="00C9208D"/>
    <w:rsid w:val="00C9359D"/>
    <w:rsid w:val="00C937D2"/>
    <w:rsid w:val="00CA0D0D"/>
    <w:rsid w:val="00CA7BC8"/>
    <w:rsid w:val="00CA7DAB"/>
    <w:rsid w:val="00CB128D"/>
    <w:rsid w:val="00CB6BD6"/>
    <w:rsid w:val="00CB757E"/>
    <w:rsid w:val="00CC1684"/>
    <w:rsid w:val="00CC6181"/>
    <w:rsid w:val="00CD2E78"/>
    <w:rsid w:val="00CD55E4"/>
    <w:rsid w:val="00CD7647"/>
    <w:rsid w:val="00CE1966"/>
    <w:rsid w:val="00CE2CF9"/>
    <w:rsid w:val="00CE71F9"/>
    <w:rsid w:val="00CE7324"/>
    <w:rsid w:val="00CF41FA"/>
    <w:rsid w:val="00CF628E"/>
    <w:rsid w:val="00CF7091"/>
    <w:rsid w:val="00CF724F"/>
    <w:rsid w:val="00D02998"/>
    <w:rsid w:val="00D03DFE"/>
    <w:rsid w:val="00D06024"/>
    <w:rsid w:val="00D07BF5"/>
    <w:rsid w:val="00D1094F"/>
    <w:rsid w:val="00D128A1"/>
    <w:rsid w:val="00D21EE0"/>
    <w:rsid w:val="00D231AC"/>
    <w:rsid w:val="00D3207E"/>
    <w:rsid w:val="00D35EE7"/>
    <w:rsid w:val="00D449E9"/>
    <w:rsid w:val="00D44CD6"/>
    <w:rsid w:val="00D47CD7"/>
    <w:rsid w:val="00D47F7B"/>
    <w:rsid w:val="00D530BE"/>
    <w:rsid w:val="00D536D4"/>
    <w:rsid w:val="00D556C9"/>
    <w:rsid w:val="00D575F5"/>
    <w:rsid w:val="00D6719E"/>
    <w:rsid w:val="00D67C52"/>
    <w:rsid w:val="00D85DE1"/>
    <w:rsid w:val="00D863A1"/>
    <w:rsid w:val="00DA0D70"/>
    <w:rsid w:val="00DA1AB5"/>
    <w:rsid w:val="00DA5BF2"/>
    <w:rsid w:val="00DA7FF1"/>
    <w:rsid w:val="00DB52E7"/>
    <w:rsid w:val="00DB6828"/>
    <w:rsid w:val="00DB690C"/>
    <w:rsid w:val="00DB7EED"/>
    <w:rsid w:val="00DE1FA2"/>
    <w:rsid w:val="00DE5B25"/>
    <w:rsid w:val="00DE7E25"/>
    <w:rsid w:val="00E010EF"/>
    <w:rsid w:val="00E02546"/>
    <w:rsid w:val="00E02E94"/>
    <w:rsid w:val="00E1224E"/>
    <w:rsid w:val="00E13885"/>
    <w:rsid w:val="00E20873"/>
    <w:rsid w:val="00E3297B"/>
    <w:rsid w:val="00E34F0B"/>
    <w:rsid w:val="00E41B34"/>
    <w:rsid w:val="00E43C1F"/>
    <w:rsid w:val="00E52EAE"/>
    <w:rsid w:val="00E5660C"/>
    <w:rsid w:val="00E63175"/>
    <w:rsid w:val="00E773E6"/>
    <w:rsid w:val="00E77AA9"/>
    <w:rsid w:val="00E83E89"/>
    <w:rsid w:val="00E90A23"/>
    <w:rsid w:val="00E9154B"/>
    <w:rsid w:val="00E974C2"/>
    <w:rsid w:val="00EA184A"/>
    <w:rsid w:val="00EA4FC2"/>
    <w:rsid w:val="00EB3EE2"/>
    <w:rsid w:val="00EC3FFC"/>
    <w:rsid w:val="00EC7527"/>
    <w:rsid w:val="00ED2EB8"/>
    <w:rsid w:val="00EE14CA"/>
    <w:rsid w:val="00EE54C1"/>
    <w:rsid w:val="00F003C1"/>
    <w:rsid w:val="00F00484"/>
    <w:rsid w:val="00F10EEC"/>
    <w:rsid w:val="00F2119A"/>
    <w:rsid w:val="00F214DD"/>
    <w:rsid w:val="00F225C0"/>
    <w:rsid w:val="00F25D20"/>
    <w:rsid w:val="00F326B3"/>
    <w:rsid w:val="00F43B8A"/>
    <w:rsid w:val="00F56ABE"/>
    <w:rsid w:val="00F60770"/>
    <w:rsid w:val="00F6635B"/>
    <w:rsid w:val="00F75817"/>
    <w:rsid w:val="00F80877"/>
    <w:rsid w:val="00F81266"/>
    <w:rsid w:val="00F81DD4"/>
    <w:rsid w:val="00F9119D"/>
    <w:rsid w:val="00F922A0"/>
    <w:rsid w:val="00F94105"/>
    <w:rsid w:val="00FA4451"/>
    <w:rsid w:val="00FB06C1"/>
    <w:rsid w:val="00FB60DC"/>
    <w:rsid w:val="00FC5C93"/>
    <w:rsid w:val="00FC5D1A"/>
    <w:rsid w:val="00FC7B68"/>
    <w:rsid w:val="00FD033A"/>
    <w:rsid w:val="00FD0DEC"/>
    <w:rsid w:val="00FD3D1C"/>
    <w:rsid w:val="00FD6D69"/>
    <w:rsid w:val="00FE61FF"/>
    <w:rsid w:val="00FF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vertical-relative:line" fillcolor="none [3204]" stroke="f">
      <v:fill color="none [3204]" color2="none [3213]" rotate="t" angle="-90" type="gradient"/>
      <v:stroke on="f"/>
      <v:textbox inset="3mm,3mm,3mm,3mm"/>
    </o:shapedefaults>
    <o:shapelayout v:ext="edit">
      <o:idmap v:ext="edit" data="1"/>
    </o:shapelayout>
  </w:shapeDefaults>
  <w:decimalSymbol w:val=","/>
  <w:listSeparator w:val=";"/>
  <w14:docId w14:val="59D30C75"/>
  <w15:docId w15:val="{A4C1B46E-6AEA-4ADA-97F1-B4CE1F511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liases w:val="Fließtext"/>
    <w:qFormat/>
    <w:rsid w:val="001A76CF"/>
    <w:pPr>
      <w:spacing w:after="0" w:line="240" w:lineRule="auto"/>
    </w:pPr>
    <w:rPr>
      <w:rFonts w:ascii="Zilla Slab Light" w:hAnsi="Zilla Slab Light"/>
      <w:sz w:val="21"/>
    </w:rPr>
  </w:style>
  <w:style w:type="paragraph" w:styleId="berschrift1">
    <w:name w:val="heading 1"/>
    <w:aliases w:val="H1"/>
    <w:basedOn w:val="Standard"/>
    <w:next w:val="Standard"/>
    <w:link w:val="berschrift1Zchn"/>
    <w:uiPriority w:val="9"/>
    <w:qFormat/>
    <w:rsid w:val="00337536"/>
    <w:pPr>
      <w:keepNext/>
      <w:keepLines/>
      <w:spacing w:before="480" w:after="120"/>
      <w:outlineLvl w:val="0"/>
    </w:pPr>
    <w:rPr>
      <w:rFonts w:asciiTheme="minorHAnsi" w:eastAsiaTheme="majorEastAsia" w:hAnsiTheme="minorHAnsi" w:cstheme="majorBidi"/>
      <w:b/>
      <w:bCs/>
      <w:color w:val="E97139" w:themeColor="accent1"/>
      <w:sz w:val="38"/>
      <w:szCs w:val="28"/>
    </w:rPr>
  </w:style>
  <w:style w:type="paragraph" w:styleId="berschrift2">
    <w:name w:val="heading 2"/>
    <w:aliases w:val="Unterüberschrift"/>
    <w:basedOn w:val="Standard"/>
    <w:next w:val="Standard"/>
    <w:link w:val="berschrift2Zchn"/>
    <w:uiPriority w:val="9"/>
    <w:unhideWhenUsed/>
    <w:qFormat/>
    <w:rsid w:val="00BA36C0"/>
    <w:pPr>
      <w:keepNext/>
      <w:keepLines/>
      <w:outlineLvl w:val="1"/>
    </w:pPr>
    <w:rPr>
      <w:rFonts w:ascii="Barlow Light" w:eastAsiaTheme="majorEastAsia" w:hAnsi="Barlow Light" w:cstheme="majorBidi"/>
      <w:b/>
      <w:bCs/>
      <w:i/>
      <w:color w:val="E97139" w:themeColor="accent1"/>
      <w:sz w:val="38"/>
      <w:szCs w:val="26"/>
    </w:rPr>
  </w:style>
  <w:style w:type="paragraph" w:styleId="berschrift3">
    <w:name w:val="heading 3"/>
    <w:aliases w:val="H2"/>
    <w:next w:val="Standard"/>
    <w:link w:val="berschrift3Zchn"/>
    <w:uiPriority w:val="9"/>
    <w:unhideWhenUsed/>
    <w:qFormat/>
    <w:rsid w:val="00BA36C0"/>
    <w:pPr>
      <w:keepNext/>
      <w:keepLines/>
      <w:spacing w:before="120" w:after="120"/>
      <w:outlineLvl w:val="2"/>
    </w:pPr>
    <w:rPr>
      <w:rFonts w:eastAsiaTheme="majorEastAsia" w:cstheme="majorBidi"/>
      <w:b/>
      <w:bCs/>
      <w:color w:val="E97139" w:themeColor="accent1"/>
      <w:sz w:val="32"/>
    </w:rPr>
  </w:style>
  <w:style w:type="paragraph" w:styleId="berschrift4">
    <w:name w:val="heading 4"/>
    <w:aliases w:val="H3"/>
    <w:basedOn w:val="Standard"/>
    <w:next w:val="Standard"/>
    <w:link w:val="berschrift4Zchn"/>
    <w:uiPriority w:val="9"/>
    <w:unhideWhenUsed/>
    <w:qFormat/>
    <w:rsid w:val="00BA36C0"/>
    <w:pPr>
      <w:keepNext/>
      <w:keepLines/>
      <w:spacing w:before="120"/>
      <w:outlineLvl w:val="3"/>
    </w:pPr>
    <w:rPr>
      <w:rFonts w:asciiTheme="minorHAnsi" w:eastAsiaTheme="majorEastAsia" w:hAnsiTheme="minorHAnsi" w:cstheme="majorBidi"/>
      <w:b/>
      <w:bCs/>
      <w:iCs/>
      <w:color w:val="E97139" w:themeColor="accent1"/>
      <w:sz w:val="22"/>
    </w:rPr>
  </w:style>
  <w:style w:type="paragraph" w:styleId="berschrift5">
    <w:name w:val="heading 5"/>
    <w:aliases w:val="H4"/>
    <w:basedOn w:val="Standard"/>
    <w:next w:val="Standard"/>
    <w:link w:val="berschrift5Zchn"/>
    <w:uiPriority w:val="9"/>
    <w:unhideWhenUsed/>
    <w:qFormat/>
    <w:rsid w:val="00CD2E78"/>
    <w:pPr>
      <w:keepNext/>
      <w:keepLines/>
      <w:spacing w:before="120"/>
      <w:outlineLvl w:val="4"/>
    </w:pPr>
    <w:rPr>
      <w:rFonts w:ascii="Barlow" w:eastAsiaTheme="majorEastAsia" w:hAnsi="Barlow" w:cstheme="majorBidi"/>
      <w:b/>
      <w:color w:val="E97139" w:themeColor="accent1"/>
      <w:sz w:val="20"/>
    </w:rPr>
  </w:style>
  <w:style w:type="paragraph" w:styleId="berschrift6">
    <w:name w:val="heading 6"/>
    <w:aliases w:val="H5"/>
    <w:basedOn w:val="Standard"/>
    <w:next w:val="Standard"/>
    <w:link w:val="berschrift6Zchn"/>
    <w:uiPriority w:val="9"/>
    <w:unhideWhenUsed/>
    <w:qFormat/>
    <w:rsid w:val="00BA36C0"/>
    <w:pPr>
      <w:keepNext/>
      <w:keepLines/>
      <w:spacing w:before="120"/>
      <w:outlineLvl w:val="5"/>
    </w:pPr>
    <w:rPr>
      <w:rFonts w:asciiTheme="minorHAnsi" w:eastAsiaTheme="majorEastAsia" w:hAnsiTheme="minorHAnsi" w:cstheme="majorBidi"/>
      <w:b/>
      <w:iCs/>
      <w:sz w:val="20"/>
    </w:rPr>
  </w:style>
  <w:style w:type="paragraph" w:styleId="berschrift7">
    <w:name w:val="heading 7"/>
    <w:aliases w:val="Sans-alt,Sans"/>
    <w:basedOn w:val="Standard"/>
    <w:next w:val="Standard"/>
    <w:link w:val="berschrift7Zchn"/>
    <w:uiPriority w:val="99"/>
    <w:unhideWhenUsed/>
    <w:qFormat/>
    <w:rsid w:val="00064313"/>
    <w:pPr>
      <w:keepLines/>
      <w:spacing w:before="60" w:after="60"/>
      <w:outlineLvl w:val="6"/>
    </w:pPr>
    <w:rPr>
      <w:rFonts w:ascii="Barlow Light" w:eastAsiaTheme="majorEastAsia" w:hAnsi="Barlow Light" w:cstheme="majorBidi"/>
      <w:iCs/>
      <w:sz w:val="20"/>
    </w:rPr>
  </w:style>
  <w:style w:type="paragraph" w:styleId="berschrift8">
    <w:name w:val="heading 8"/>
    <w:aliases w:val="Titelblatt H-Klein"/>
    <w:basedOn w:val="Standard"/>
    <w:next w:val="Standard"/>
    <w:link w:val="berschrift8Zchn"/>
    <w:uiPriority w:val="9"/>
    <w:unhideWhenUsed/>
    <w:qFormat/>
    <w:rsid w:val="004B2A0C"/>
    <w:pPr>
      <w:keepNext/>
      <w:keepLines/>
      <w:outlineLvl w:val="7"/>
    </w:pPr>
    <w:rPr>
      <w:rFonts w:asciiTheme="minorHAnsi" w:eastAsiaTheme="majorEastAsia" w:hAnsiTheme="minorHAnsi" w:cstheme="majorBidi"/>
      <w:b/>
      <w:i/>
      <w:sz w:val="50"/>
      <w:szCs w:val="20"/>
    </w:rPr>
  </w:style>
  <w:style w:type="paragraph" w:styleId="berschrift9">
    <w:name w:val="heading 9"/>
    <w:aliases w:val="Titelblatt H-gross"/>
    <w:basedOn w:val="Standard"/>
    <w:next w:val="Standard"/>
    <w:link w:val="berschrift9Zchn"/>
    <w:uiPriority w:val="9"/>
    <w:unhideWhenUsed/>
    <w:qFormat/>
    <w:rsid w:val="005E3509"/>
    <w:pPr>
      <w:keepNext/>
      <w:keepLines/>
      <w:outlineLvl w:val="8"/>
    </w:pPr>
    <w:rPr>
      <w:rFonts w:asciiTheme="minorHAnsi" w:eastAsiaTheme="majorEastAsia" w:hAnsiTheme="minorHAnsi" w:cstheme="majorBidi"/>
      <w:b/>
      <w:iCs/>
      <w:caps/>
      <w:color w:val="E97139" w:themeColor="text1"/>
      <w:sz w:val="8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35A7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35A7C"/>
  </w:style>
  <w:style w:type="paragraph" w:styleId="Fuzeile">
    <w:name w:val="footer"/>
    <w:basedOn w:val="Standard"/>
    <w:link w:val="FuzeileZchn"/>
    <w:uiPriority w:val="99"/>
    <w:unhideWhenUsed/>
    <w:rsid w:val="00935A7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35A7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74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745C"/>
    <w:rPr>
      <w:rFonts w:ascii="Tahoma" w:hAnsi="Tahoma" w:cs="Tahoma"/>
      <w:sz w:val="16"/>
      <w:szCs w:val="16"/>
    </w:rPr>
  </w:style>
  <w:style w:type="paragraph" w:customStyle="1" w:styleId="EinfAbs">
    <w:name w:val="[Einf. Abs.]"/>
    <w:basedOn w:val="Standard"/>
    <w:uiPriority w:val="99"/>
    <w:rsid w:val="00DE5B25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de-DE"/>
    </w:rPr>
  </w:style>
  <w:style w:type="paragraph" w:styleId="KeinLeerraum">
    <w:name w:val="No Spacing"/>
    <w:aliases w:val="Quote"/>
    <w:basedOn w:val="Standard"/>
    <w:uiPriority w:val="1"/>
    <w:qFormat/>
    <w:rsid w:val="00BA36C0"/>
    <w:rPr>
      <w:i/>
    </w:rPr>
  </w:style>
  <w:style w:type="character" w:customStyle="1" w:styleId="berschrift1Zchn">
    <w:name w:val="Überschrift 1 Zchn"/>
    <w:aliases w:val="H1 Zchn"/>
    <w:basedOn w:val="Absatz-Standardschriftart"/>
    <w:link w:val="berschrift1"/>
    <w:uiPriority w:val="9"/>
    <w:rsid w:val="00337536"/>
    <w:rPr>
      <w:rFonts w:eastAsiaTheme="majorEastAsia" w:cstheme="majorBidi"/>
      <w:b/>
      <w:bCs/>
      <w:color w:val="E97139" w:themeColor="accent1"/>
      <w:sz w:val="38"/>
      <w:szCs w:val="28"/>
    </w:rPr>
  </w:style>
  <w:style w:type="character" w:customStyle="1" w:styleId="bold">
    <w:name w:val="bold"/>
    <w:uiPriority w:val="99"/>
    <w:rsid w:val="00431526"/>
    <w:rPr>
      <w:b/>
      <w:bCs/>
    </w:rPr>
  </w:style>
  <w:style w:type="character" w:customStyle="1" w:styleId="berschrift2Zchn">
    <w:name w:val="Überschrift 2 Zchn"/>
    <w:aliases w:val="Unterüberschrift Zchn"/>
    <w:basedOn w:val="Absatz-Standardschriftart"/>
    <w:link w:val="berschrift2"/>
    <w:uiPriority w:val="9"/>
    <w:rsid w:val="00BA36C0"/>
    <w:rPr>
      <w:rFonts w:ascii="Barlow Light" w:eastAsiaTheme="majorEastAsia" w:hAnsi="Barlow Light" w:cstheme="majorBidi"/>
      <w:b/>
      <w:bCs/>
      <w:i/>
      <w:color w:val="E97139" w:themeColor="accent1"/>
      <w:sz w:val="38"/>
      <w:szCs w:val="26"/>
    </w:rPr>
  </w:style>
  <w:style w:type="character" w:customStyle="1" w:styleId="berschrift3Zchn">
    <w:name w:val="Überschrift 3 Zchn"/>
    <w:aliases w:val="H2 Zchn"/>
    <w:basedOn w:val="Absatz-Standardschriftart"/>
    <w:link w:val="berschrift3"/>
    <w:uiPriority w:val="9"/>
    <w:rsid w:val="00BA36C0"/>
    <w:rPr>
      <w:rFonts w:eastAsiaTheme="majorEastAsia" w:cstheme="majorBidi"/>
      <w:b/>
      <w:bCs/>
      <w:color w:val="E97139" w:themeColor="accent1"/>
      <w:sz w:val="32"/>
    </w:rPr>
  </w:style>
  <w:style w:type="character" w:customStyle="1" w:styleId="berschrift4Zchn">
    <w:name w:val="Überschrift 4 Zchn"/>
    <w:aliases w:val="H3 Zchn"/>
    <w:basedOn w:val="Absatz-Standardschriftart"/>
    <w:link w:val="berschrift4"/>
    <w:uiPriority w:val="9"/>
    <w:rsid w:val="00BA36C0"/>
    <w:rPr>
      <w:rFonts w:eastAsiaTheme="majorEastAsia" w:cstheme="majorBidi"/>
      <w:b/>
      <w:bCs/>
      <w:iCs/>
      <w:color w:val="E97139" w:themeColor="accent1"/>
    </w:rPr>
  </w:style>
  <w:style w:type="character" w:customStyle="1" w:styleId="berschrift5Zchn">
    <w:name w:val="Überschrift 5 Zchn"/>
    <w:aliases w:val="H4 Zchn"/>
    <w:basedOn w:val="Absatz-Standardschriftart"/>
    <w:link w:val="berschrift5"/>
    <w:uiPriority w:val="9"/>
    <w:rsid w:val="00CD2E78"/>
    <w:rPr>
      <w:rFonts w:ascii="Barlow" w:eastAsiaTheme="majorEastAsia" w:hAnsi="Barlow" w:cstheme="majorBidi"/>
      <w:b/>
      <w:color w:val="E97139" w:themeColor="accent1"/>
      <w:sz w:val="20"/>
    </w:rPr>
  </w:style>
  <w:style w:type="paragraph" w:customStyle="1" w:styleId="Aufzhlung">
    <w:name w:val="Aufzählung"/>
    <w:basedOn w:val="EinfAbs"/>
    <w:next w:val="Aufzhlungszeichen"/>
    <w:uiPriority w:val="99"/>
    <w:rsid w:val="006C520E"/>
    <w:pPr>
      <w:numPr>
        <w:numId w:val="16"/>
      </w:numPr>
      <w:spacing w:line="260" w:lineRule="atLeast"/>
    </w:pPr>
    <w:rPr>
      <w:rFonts w:ascii="Barlow Light" w:hAnsi="Barlow Light" w:cs="Barlow Light"/>
      <w:sz w:val="20"/>
      <w:szCs w:val="18"/>
    </w:rPr>
  </w:style>
  <w:style w:type="character" w:customStyle="1" w:styleId="berschrift6Zchn">
    <w:name w:val="Überschrift 6 Zchn"/>
    <w:aliases w:val="H5 Zchn"/>
    <w:basedOn w:val="Absatz-Standardschriftart"/>
    <w:link w:val="berschrift6"/>
    <w:uiPriority w:val="9"/>
    <w:rsid w:val="00BA36C0"/>
    <w:rPr>
      <w:rFonts w:eastAsiaTheme="majorEastAsia" w:cstheme="majorBidi"/>
      <w:b/>
      <w:iCs/>
      <w:sz w:val="20"/>
    </w:rPr>
  </w:style>
  <w:style w:type="character" w:styleId="Hervorhebung">
    <w:name w:val="Emphasis"/>
    <w:aliases w:val="Aufzählung SU"/>
    <w:basedOn w:val="Absatz-Standardschriftart"/>
    <w:uiPriority w:val="20"/>
    <w:rsid w:val="00685D19"/>
    <w:rPr>
      <w:rFonts w:ascii="Barlow Light" w:hAnsi="Barlow Light"/>
      <w:iCs/>
      <w:sz w:val="18"/>
    </w:rPr>
  </w:style>
  <w:style w:type="character" w:customStyle="1" w:styleId="berschrift7Zchn">
    <w:name w:val="Überschrift 7 Zchn"/>
    <w:aliases w:val="Sans-alt Zchn"/>
    <w:basedOn w:val="Absatz-Standardschriftart"/>
    <w:link w:val="berschrift7"/>
    <w:uiPriority w:val="99"/>
    <w:rsid w:val="00064313"/>
    <w:rPr>
      <w:rFonts w:ascii="Barlow Light" w:eastAsiaTheme="majorEastAsia" w:hAnsi="Barlow Light" w:cstheme="majorBidi"/>
      <w:iCs/>
      <w:sz w:val="20"/>
    </w:rPr>
  </w:style>
  <w:style w:type="paragraph" w:styleId="Listenabsatz">
    <w:name w:val="List Paragraph"/>
    <w:basedOn w:val="Standard"/>
    <w:link w:val="ListenabsatzZchn"/>
    <w:uiPriority w:val="34"/>
    <w:qFormat/>
    <w:rsid w:val="004563F5"/>
    <w:pPr>
      <w:numPr>
        <w:numId w:val="14"/>
      </w:numPr>
      <w:contextualSpacing/>
    </w:pPr>
    <w:rPr>
      <w:rFonts w:ascii="Barlow Light" w:hAnsi="Barlow Light"/>
      <w:sz w:val="20"/>
    </w:rPr>
  </w:style>
  <w:style w:type="character" w:customStyle="1" w:styleId="berschrift8Zchn">
    <w:name w:val="Überschrift 8 Zchn"/>
    <w:aliases w:val="Titelblatt H-Klein Zchn"/>
    <w:basedOn w:val="Absatz-Standardschriftart"/>
    <w:link w:val="berschrift8"/>
    <w:uiPriority w:val="9"/>
    <w:rsid w:val="004B2A0C"/>
    <w:rPr>
      <w:rFonts w:eastAsiaTheme="majorEastAsia" w:cstheme="majorBidi"/>
      <w:b/>
      <w:i/>
      <w:sz w:val="50"/>
      <w:szCs w:val="20"/>
    </w:rPr>
  </w:style>
  <w:style w:type="character" w:customStyle="1" w:styleId="berschrift9Zchn">
    <w:name w:val="Überschrift 9 Zchn"/>
    <w:aliases w:val="Titelblatt H-gross Zchn"/>
    <w:basedOn w:val="Absatz-Standardschriftart"/>
    <w:link w:val="berschrift9"/>
    <w:uiPriority w:val="9"/>
    <w:rsid w:val="005E3509"/>
    <w:rPr>
      <w:rFonts w:eastAsiaTheme="majorEastAsia" w:cstheme="majorBidi"/>
      <w:b/>
      <w:iCs/>
      <w:caps/>
      <w:color w:val="E97139" w:themeColor="text1"/>
      <w:sz w:val="80"/>
      <w:szCs w:val="20"/>
    </w:rPr>
  </w:style>
  <w:style w:type="paragraph" w:styleId="Titel">
    <w:name w:val="Title"/>
    <w:aliases w:val="Url"/>
    <w:basedOn w:val="Standard"/>
    <w:next w:val="Standard"/>
    <w:link w:val="TitelZchn"/>
    <w:uiPriority w:val="10"/>
    <w:qFormat/>
    <w:rsid w:val="00BA36C0"/>
    <w:pPr>
      <w:spacing w:after="300"/>
      <w:contextualSpacing/>
    </w:pPr>
    <w:rPr>
      <w:rFonts w:asciiTheme="minorHAnsi" w:eastAsiaTheme="majorEastAsia" w:hAnsiTheme="minorHAnsi" w:cstheme="majorBidi"/>
      <w:color w:val="E97139" w:themeColor="accent1"/>
      <w:spacing w:val="5"/>
      <w:kern w:val="28"/>
      <w:sz w:val="28"/>
      <w:szCs w:val="52"/>
    </w:rPr>
  </w:style>
  <w:style w:type="character" w:customStyle="1" w:styleId="TitelZchn">
    <w:name w:val="Titel Zchn"/>
    <w:aliases w:val="Url Zchn"/>
    <w:basedOn w:val="Absatz-Standardschriftart"/>
    <w:link w:val="Titel"/>
    <w:uiPriority w:val="10"/>
    <w:rsid w:val="00BA36C0"/>
    <w:rPr>
      <w:rFonts w:eastAsiaTheme="majorEastAsia" w:cstheme="majorBidi"/>
      <w:color w:val="E97139" w:themeColor="accent1"/>
      <w:spacing w:val="5"/>
      <w:kern w:val="28"/>
      <w:sz w:val="28"/>
      <w:szCs w:val="52"/>
    </w:rPr>
  </w:style>
  <w:style w:type="paragraph" w:styleId="Untertitel">
    <w:name w:val="Subtitle"/>
    <w:aliases w:val="Aufzählungspunkte"/>
    <w:basedOn w:val="Standard"/>
    <w:next w:val="Aufzhlungszeichen"/>
    <w:link w:val="UntertitelZchn"/>
    <w:uiPriority w:val="11"/>
    <w:rsid w:val="00B85064"/>
    <w:pPr>
      <w:numPr>
        <w:numId w:val="3"/>
      </w:numPr>
    </w:pPr>
    <w:rPr>
      <w:rFonts w:ascii="Barlow Light" w:eastAsiaTheme="majorEastAsia" w:hAnsi="Barlow Light" w:cstheme="majorBidi"/>
      <w:iCs/>
      <w:sz w:val="20"/>
      <w:szCs w:val="24"/>
    </w:rPr>
  </w:style>
  <w:style w:type="character" w:customStyle="1" w:styleId="UntertitelZchn">
    <w:name w:val="Untertitel Zchn"/>
    <w:aliases w:val="Aufzählungspunkte Zchn"/>
    <w:basedOn w:val="Absatz-Standardschriftart"/>
    <w:link w:val="Untertitel"/>
    <w:uiPriority w:val="11"/>
    <w:rsid w:val="00B85064"/>
    <w:rPr>
      <w:rFonts w:ascii="Barlow Light" w:eastAsiaTheme="majorEastAsia" w:hAnsi="Barlow Light" w:cstheme="majorBidi"/>
      <w:iCs/>
      <w:sz w:val="20"/>
      <w:szCs w:val="24"/>
    </w:rPr>
  </w:style>
  <w:style w:type="table" w:styleId="Tabellenraster">
    <w:name w:val="Table Grid"/>
    <w:basedOn w:val="NormaleTabelle"/>
    <w:uiPriority w:val="59"/>
    <w:rsid w:val="00032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FarbigeListe-Akzent4">
    <w:name w:val="Colorful List Accent 4"/>
    <w:basedOn w:val="NormaleTabelle"/>
    <w:uiPriority w:val="72"/>
    <w:rsid w:val="00032CF5"/>
    <w:pPr>
      <w:spacing w:after="0" w:line="240" w:lineRule="auto"/>
    </w:pPr>
    <w:rPr>
      <w:rFonts w:ascii="Barlow" w:hAnsi="Barlow"/>
      <w:sz w:val="18"/>
    </w:rPr>
    <w:tblPr>
      <w:tblStyleRowBandSize w:val="1"/>
      <w:tblStyleColBandSize w:val="1"/>
      <w:tblBorders>
        <w:insideV w:val="single" w:sz="8" w:space="0" w:color="E97139" w:themeColor="accent1"/>
      </w:tblBorders>
    </w:tblPr>
    <w:tcPr>
      <w:shd w:val="clear" w:color="auto" w:fill="F2F2F2" w:themeFill="background2" w:themeFillShade="F2"/>
      <w:vAlign w:val="center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82B43" w:themeFill="accent3" w:themeFillShade="CC"/>
      </w:tcPr>
    </w:tblStylePr>
    <w:tblStylePr w:type="lastRow">
      <w:rPr>
        <w:b/>
        <w:bCs/>
        <w:color w:val="982B43" w:themeColor="accent3" w:themeShade="CC"/>
      </w:rPr>
      <w:tblPr/>
      <w:tcPr>
        <w:tcBorders>
          <w:top w:val="single" w:sz="12" w:space="0" w:color="E97139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F0ED" w:themeFill="accent4" w:themeFillTint="3F"/>
      </w:tcPr>
    </w:tblStylePr>
    <w:tblStylePr w:type="band1Horz">
      <w:tblPr/>
      <w:tcPr>
        <w:shd w:val="clear" w:color="auto" w:fill="C7F3F0" w:themeFill="accent4" w:themeFillTint="33"/>
      </w:tcPr>
    </w:tblStylePr>
  </w:style>
  <w:style w:type="table" w:styleId="FarbigesRaster-Akzent1">
    <w:name w:val="Colorful Grid Accent 1"/>
    <w:basedOn w:val="NormaleTabelle"/>
    <w:uiPriority w:val="73"/>
    <w:rsid w:val="00032CF5"/>
    <w:pPr>
      <w:spacing w:after="0" w:line="240" w:lineRule="auto"/>
    </w:pPr>
    <w:rPr>
      <w:color w:val="E97139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2D7" w:themeFill="accent1" w:themeFillTint="33"/>
    </w:tcPr>
    <w:tblStylePr w:type="firstRow">
      <w:rPr>
        <w:b/>
        <w:bCs/>
      </w:rPr>
      <w:tblPr/>
      <w:tcPr>
        <w:shd w:val="clear" w:color="auto" w:fill="F6C6AF" w:themeFill="accent1" w:themeFillTint="66"/>
      </w:tcPr>
    </w:tblStylePr>
    <w:tblStylePr w:type="lastRow">
      <w:rPr>
        <w:b/>
        <w:bCs/>
        <w:color w:val="E97139" w:themeColor="text1"/>
      </w:rPr>
      <w:tblPr/>
      <w:tcPr>
        <w:shd w:val="clear" w:color="auto" w:fill="F6C6A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34C1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34C15" w:themeFill="accent1" w:themeFillShade="BF"/>
      </w:tcPr>
    </w:tblStylePr>
    <w:tblStylePr w:type="band1Vert">
      <w:tblPr/>
      <w:tcPr>
        <w:shd w:val="clear" w:color="auto" w:fill="F4B89C" w:themeFill="accent1" w:themeFillTint="7F"/>
      </w:tcPr>
    </w:tblStylePr>
    <w:tblStylePr w:type="band1Horz">
      <w:tblPr/>
      <w:tcPr>
        <w:shd w:val="clear" w:color="auto" w:fill="F4B89C" w:themeFill="accent1" w:themeFillTint="7F"/>
      </w:tcPr>
    </w:tblStylePr>
  </w:style>
  <w:style w:type="table" w:styleId="FarbigesRaster-Akzent4">
    <w:name w:val="Colorful Grid Accent 4"/>
    <w:basedOn w:val="NormaleTabelle"/>
    <w:uiPriority w:val="73"/>
    <w:rsid w:val="00032CF5"/>
    <w:pPr>
      <w:spacing w:after="0" w:line="240" w:lineRule="auto"/>
    </w:pPr>
    <w:rPr>
      <w:color w:val="E97139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7F3F0" w:themeFill="accent4" w:themeFillTint="33"/>
    </w:tcPr>
    <w:tblStylePr w:type="firstRow">
      <w:rPr>
        <w:b/>
        <w:bCs/>
      </w:rPr>
      <w:tblPr/>
      <w:tcPr>
        <w:shd w:val="clear" w:color="auto" w:fill="8FE7E2" w:themeFill="accent4" w:themeFillTint="66"/>
      </w:tcPr>
    </w:tblStylePr>
    <w:tblStylePr w:type="lastRow">
      <w:rPr>
        <w:b/>
        <w:bCs/>
        <w:color w:val="E97139" w:themeColor="text1"/>
      </w:rPr>
      <w:tblPr/>
      <w:tcPr>
        <w:shd w:val="clear" w:color="auto" w:fill="8FE7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6686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66864" w:themeFill="accent4" w:themeFillShade="BF"/>
      </w:tcPr>
    </w:tblStylePr>
    <w:tblStylePr w:type="band1Vert">
      <w:tblPr/>
      <w:tcPr>
        <w:shd w:val="clear" w:color="auto" w:fill="73E1DB" w:themeFill="accent4" w:themeFillTint="7F"/>
      </w:tcPr>
    </w:tblStylePr>
    <w:tblStylePr w:type="band1Horz">
      <w:tblPr/>
      <w:tcPr>
        <w:shd w:val="clear" w:color="auto" w:fill="73E1DB" w:themeFill="accent4" w:themeFillTint="7F"/>
      </w:tcPr>
    </w:tblStylePr>
  </w:style>
  <w:style w:type="table" w:styleId="FarbigesRaster-Akzent5">
    <w:name w:val="Colorful Grid Accent 5"/>
    <w:aliases w:val="SPORTUNION-Tabelle"/>
    <w:basedOn w:val="NormaleTabelle"/>
    <w:uiPriority w:val="73"/>
    <w:rsid w:val="002D3255"/>
    <w:pPr>
      <w:spacing w:before="60" w:after="60" w:line="240" w:lineRule="auto"/>
    </w:pPr>
    <w:rPr>
      <w:rFonts w:ascii="Barlow" w:hAnsi="Barlow"/>
      <w:sz w:val="20"/>
    </w:rPr>
    <w:tblPr>
      <w:tblStyleRowBandSize w:val="1"/>
      <w:tblStyleColBandSize w:val="1"/>
      <w:tblBorders>
        <w:insideV w:val="dotted" w:sz="8" w:space="0" w:color="E97139" w:themeColor="accent1"/>
      </w:tblBorders>
    </w:tblPr>
    <w:tcPr>
      <w:shd w:val="clear" w:color="auto" w:fill="FFFFFF" w:themeFill="background1"/>
      <w:vAlign w:val="center"/>
    </w:tcPr>
    <w:tblStylePr w:type="firstRow">
      <w:rPr>
        <w:rFonts w:ascii="Barlow" w:hAnsi="Barlow"/>
        <w:b/>
        <w:bCs/>
        <w:i w:val="0"/>
        <w:color w:val="FFFFFF" w:themeColor="background2"/>
        <w:sz w:val="18"/>
        <w:u w:val="none"/>
      </w:rPr>
      <w:tblPr/>
      <w:tcPr>
        <w:shd w:val="clear" w:color="auto" w:fill="E97139" w:themeFill="accent1"/>
      </w:tcPr>
    </w:tblStylePr>
    <w:tblStylePr w:type="lastRow">
      <w:rPr>
        <w:rFonts w:ascii="Barlow Bold" w:hAnsi="Barlow Bold"/>
        <w:b/>
        <w:bCs/>
        <w:color w:val="FFFFFF" w:themeColor="background2"/>
        <w:sz w:val="18"/>
      </w:rPr>
      <w:tblPr/>
      <w:tcPr>
        <w:shd w:val="clear" w:color="auto" w:fill="808080" w:themeFill="background2" w:themeFillShade="80"/>
      </w:tcPr>
    </w:tblStylePr>
    <w:tblStylePr w:type="firstCol">
      <w:rPr>
        <w:rFonts w:ascii="Barlow" w:hAnsi="Barlow"/>
        <w:b/>
        <w:i w:val="0"/>
        <w:color w:val="auto"/>
        <w:sz w:val="18"/>
      </w:rPr>
    </w:tblStylePr>
    <w:tblStylePr w:type="lastCol">
      <w:pPr>
        <w:wordWrap/>
        <w:jc w:val="left"/>
      </w:pPr>
      <w:rPr>
        <w:rFonts w:ascii="Barlow Light" w:hAnsi="Barlow Light"/>
        <w:b/>
        <w:i w:val="0"/>
        <w:color w:val="auto"/>
        <w:sz w:val="18"/>
        <w:u w:val="none"/>
      </w:rPr>
    </w:tblStylePr>
    <w:tblStylePr w:type="band1Vert">
      <w:tblPr/>
      <w:tcPr>
        <w:shd w:val="clear" w:color="auto" w:fill="F2F2F2" w:themeFill="background2" w:themeFillShade="F2"/>
      </w:tcPr>
    </w:tblStylePr>
    <w:tblStylePr w:type="band2Vert">
      <w:tblPr/>
      <w:tcPr>
        <w:shd w:val="clear" w:color="auto" w:fill="D9D9D9" w:themeFill="background2" w:themeFillShade="D9"/>
      </w:tcPr>
    </w:tblStylePr>
    <w:tblStylePr w:type="band1Horz">
      <w:tblPr/>
      <w:tcPr>
        <w:shd w:val="clear" w:color="auto" w:fill="EAEAEA"/>
      </w:tcPr>
    </w:tblStylePr>
    <w:tblStylePr w:type="band2Horz">
      <w:tblPr/>
      <w:tcPr>
        <w:shd w:val="clear" w:color="auto" w:fill="F8F8F8"/>
      </w:tcPr>
    </w:tblStylePr>
    <w:tblStylePr w:type="neCell">
      <w:tblPr/>
      <w:tcPr>
        <w:shd w:val="clear" w:color="auto" w:fill="E97139" w:themeFill="text1"/>
      </w:tcPr>
    </w:tblStylePr>
  </w:style>
  <w:style w:type="character" w:customStyle="1" w:styleId="weiss">
    <w:name w:val="weiss"/>
    <w:uiPriority w:val="99"/>
    <w:rsid w:val="003640A2"/>
    <w:rPr>
      <w:outline/>
      <w:color w:val="00000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customStyle="1" w:styleId="Infobox1">
    <w:name w:val="Infobox 1"/>
    <w:basedOn w:val="berschrift7"/>
    <w:rsid w:val="003C0A28"/>
    <w:pPr>
      <w:jc w:val="center"/>
    </w:pPr>
  </w:style>
  <w:style w:type="paragraph" w:customStyle="1" w:styleId="Infoboxdunkel">
    <w:name w:val="Infobox dunkel"/>
    <w:basedOn w:val="Infobox1"/>
    <w:rsid w:val="00646886"/>
    <w:rPr>
      <w:color w:val="FFFFFF" w:themeColor="background2"/>
    </w:rPr>
  </w:style>
  <w:style w:type="paragraph" w:styleId="Beschriftung">
    <w:name w:val="caption"/>
    <w:basedOn w:val="Standard"/>
    <w:next w:val="Standard"/>
    <w:uiPriority w:val="35"/>
    <w:unhideWhenUsed/>
    <w:qFormat/>
    <w:rsid w:val="00870343"/>
    <w:pPr>
      <w:spacing w:after="200"/>
    </w:pPr>
    <w:rPr>
      <w:rFonts w:ascii="Barlow Light" w:hAnsi="Barlow Light"/>
      <w:bCs/>
      <w:sz w:val="16"/>
      <w:szCs w:val="18"/>
    </w:rPr>
  </w:style>
  <w:style w:type="paragraph" w:styleId="Verzeichnis2">
    <w:name w:val="toc 2"/>
    <w:basedOn w:val="Standard"/>
    <w:next w:val="Standard"/>
    <w:autoRedefine/>
    <w:uiPriority w:val="39"/>
    <w:unhideWhenUsed/>
    <w:rsid w:val="00B4296D"/>
    <w:pPr>
      <w:spacing w:before="120"/>
      <w:ind w:left="210"/>
    </w:pPr>
    <w:rPr>
      <w:rFonts w:asciiTheme="minorHAnsi" w:hAnsiTheme="minorHAnsi"/>
      <w:i/>
      <w:iCs/>
      <w:sz w:val="20"/>
      <w:szCs w:val="20"/>
    </w:rPr>
  </w:style>
  <w:style w:type="paragraph" w:styleId="Verzeichnis1">
    <w:name w:val="toc 1"/>
    <w:aliases w:val="SPORTUNION-Inhaltsverzeichnis"/>
    <w:basedOn w:val="Standard"/>
    <w:next w:val="Standard"/>
    <w:autoRedefine/>
    <w:uiPriority w:val="39"/>
    <w:unhideWhenUsed/>
    <w:rsid w:val="00B66F07"/>
    <w:pPr>
      <w:spacing w:before="240" w:after="120"/>
    </w:pPr>
    <w:rPr>
      <w:rFonts w:asciiTheme="minorHAnsi" w:hAnsiTheme="minorHAnsi"/>
      <w:b/>
      <w:bC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rsid w:val="00B4296D"/>
    <w:pPr>
      <w:ind w:left="420"/>
    </w:pPr>
    <w:rPr>
      <w:rFonts w:asciiTheme="minorHAnsi" w:hAnsiTheme="minorHAnsi"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D47CD7"/>
    <w:rPr>
      <w:color w:val="E97139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D47CD7"/>
    <w:pPr>
      <w:ind w:left="630"/>
    </w:pPr>
    <w:rPr>
      <w:rFonts w:asciiTheme="minorHAnsi" w:hAnsiTheme="minorHAnsi"/>
      <w:sz w:val="20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D47CD7"/>
    <w:pPr>
      <w:ind w:left="840"/>
    </w:pPr>
    <w:rPr>
      <w:rFonts w:asciiTheme="minorHAnsi" w:hAnsiTheme="minorHAnsi"/>
      <w:sz w:val="20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D47CD7"/>
    <w:pPr>
      <w:ind w:left="1050"/>
    </w:pPr>
    <w:rPr>
      <w:rFonts w:asciiTheme="minorHAnsi" w:hAnsiTheme="minorHAnsi"/>
      <w:sz w:val="20"/>
      <w:szCs w:val="20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BF6FA2"/>
    <w:pPr>
      <w:spacing w:line="276" w:lineRule="auto"/>
      <w:outlineLvl w:val="9"/>
    </w:pPr>
    <w:rPr>
      <w:color w:val="C34C15" w:themeColor="accent1" w:themeShade="BF"/>
      <w:sz w:val="28"/>
      <w:lang w:val="de-DE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8E10D2"/>
    <w:pPr>
      <w:pBdr>
        <w:top w:val="single" w:sz="4" w:space="10" w:color="E97139" w:themeColor="accent1"/>
        <w:bottom w:val="single" w:sz="4" w:space="10" w:color="E97139" w:themeColor="accent1"/>
      </w:pBdr>
      <w:spacing w:before="360" w:after="360"/>
      <w:ind w:left="864" w:right="864"/>
      <w:jc w:val="center"/>
    </w:pPr>
    <w:rPr>
      <w:i/>
      <w:iCs/>
      <w:color w:val="E97139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E10D2"/>
    <w:rPr>
      <w:rFonts w:ascii="Zilla Slab Light" w:hAnsi="Zilla Slab Light"/>
      <w:i/>
      <w:iCs/>
      <w:color w:val="E97139" w:themeColor="accent1"/>
      <w:sz w:val="19"/>
    </w:rPr>
  </w:style>
  <w:style w:type="paragraph" w:styleId="Abbildungsverzeichnis">
    <w:name w:val="table of figures"/>
    <w:basedOn w:val="Standard"/>
    <w:next w:val="Standard"/>
    <w:uiPriority w:val="99"/>
    <w:unhideWhenUsed/>
    <w:rsid w:val="00011294"/>
    <w:rPr>
      <w:rFonts w:ascii="Barlow Light" w:hAnsi="Barlow Light"/>
      <w:sz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B7EE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B7EE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B7EED"/>
    <w:rPr>
      <w:rFonts w:ascii="Zilla Slab Light" w:hAnsi="Zilla Slab Light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B7EE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B7EED"/>
    <w:rPr>
      <w:rFonts w:ascii="Zilla Slab Light" w:hAnsi="Zilla Slab Light"/>
      <w:b/>
      <w:bCs/>
      <w:sz w:val="20"/>
      <w:szCs w:val="20"/>
    </w:rPr>
  </w:style>
  <w:style w:type="paragraph" w:styleId="Zitat">
    <w:name w:val="Quote"/>
    <w:aliases w:val="Zitat 2"/>
    <w:basedOn w:val="Standard"/>
    <w:next w:val="Standard"/>
    <w:link w:val="ZitatZchn"/>
    <w:uiPriority w:val="29"/>
    <w:qFormat/>
    <w:rsid w:val="00710207"/>
    <w:pPr>
      <w:spacing w:before="60"/>
    </w:pPr>
    <w:rPr>
      <w:rFonts w:ascii="Barlow" w:hAnsi="Barlow"/>
      <w:i/>
      <w:iCs/>
      <w:sz w:val="28"/>
    </w:rPr>
  </w:style>
  <w:style w:type="character" w:customStyle="1" w:styleId="ZitatZchn">
    <w:name w:val="Zitat Zchn"/>
    <w:aliases w:val="Zitat 2 Zchn"/>
    <w:basedOn w:val="Absatz-Standardschriftart"/>
    <w:link w:val="Zitat"/>
    <w:uiPriority w:val="29"/>
    <w:rsid w:val="00710207"/>
    <w:rPr>
      <w:rFonts w:ascii="Barlow" w:hAnsi="Barlow"/>
      <w:i/>
      <w:iCs/>
      <w:sz w:val="28"/>
    </w:rPr>
  </w:style>
  <w:style w:type="paragraph" w:customStyle="1" w:styleId="H4Infoboxdunkel">
    <w:name w:val="H4 Infobox dunkel"/>
    <w:basedOn w:val="berschrift5"/>
    <w:link w:val="H4InfoboxdunkelZchn"/>
    <w:rsid w:val="00120011"/>
    <w:pPr>
      <w:outlineLvl w:val="9"/>
    </w:pPr>
    <w:rPr>
      <w:color w:val="FFFFFF" w:themeColor="background1"/>
    </w:rPr>
  </w:style>
  <w:style w:type="paragraph" w:customStyle="1" w:styleId="TextfeldH4orange">
    <w:name w:val="Textfeld H4 orange"/>
    <w:basedOn w:val="berschrift5"/>
    <w:link w:val="TextfeldH4orangeZchn"/>
    <w:rsid w:val="007A3112"/>
  </w:style>
  <w:style w:type="character" w:customStyle="1" w:styleId="H4InfoboxdunkelZchn">
    <w:name w:val="H4 Infobox dunkel Zchn"/>
    <w:basedOn w:val="berschrift5Zchn"/>
    <w:link w:val="H4Infoboxdunkel"/>
    <w:rsid w:val="00120011"/>
    <w:rPr>
      <w:rFonts w:asciiTheme="majorHAnsi" w:eastAsiaTheme="majorEastAsia" w:hAnsiTheme="majorHAnsi" w:cstheme="majorBidi"/>
      <w:b/>
      <w:color w:val="FFFFFF" w:themeColor="background1"/>
      <w:sz w:val="18"/>
    </w:rPr>
  </w:style>
  <w:style w:type="paragraph" w:customStyle="1" w:styleId="Infoboxberschrift">
    <w:name w:val="Infobox Überschrift"/>
    <w:basedOn w:val="berschrift5"/>
    <w:link w:val="InfoboxberschriftZchn"/>
    <w:qFormat/>
    <w:rsid w:val="00646886"/>
    <w:pPr>
      <w:keepNext w:val="0"/>
      <w:jc w:val="center"/>
      <w:outlineLvl w:val="9"/>
    </w:pPr>
    <w:rPr>
      <w:rFonts w:asciiTheme="minorHAnsi" w:hAnsiTheme="minorHAnsi"/>
    </w:rPr>
  </w:style>
  <w:style w:type="character" w:customStyle="1" w:styleId="TextfeldH4orangeZchn">
    <w:name w:val="Textfeld H4 orange Zchn"/>
    <w:basedOn w:val="berschrift5Zchn"/>
    <w:link w:val="TextfeldH4orange"/>
    <w:rsid w:val="007A3112"/>
    <w:rPr>
      <w:rFonts w:asciiTheme="majorHAnsi" w:eastAsiaTheme="majorEastAsia" w:hAnsiTheme="majorHAnsi" w:cstheme="majorBidi"/>
      <w:b/>
      <w:color w:val="E97139" w:themeColor="accent1"/>
      <w:sz w:val="18"/>
    </w:rPr>
  </w:style>
  <w:style w:type="character" w:styleId="Fett">
    <w:name w:val="Strong"/>
    <w:aliases w:val="Sans2"/>
    <w:basedOn w:val="Absatz-Standardschriftart"/>
    <w:uiPriority w:val="22"/>
    <w:rsid w:val="00064313"/>
    <w:rPr>
      <w:rFonts w:ascii="Barlow Light" w:hAnsi="Barlow Light"/>
      <w:b w:val="0"/>
      <w:bCs/>
      <w:sz w:val="20"/>
    </w:rPr>
  </w:style>
  <w:style w:type="character" w:customStyle="1" w:styleId="InfoboxberschriftZchn">
    <w:name w:val="Infobox Überschrift Zchn"/>
    <w:basedOn w:val="berschrift5Zchn"/>
    <w:link w:val="Infoboxberschrift"/>
    <w:rsid w:val="00646886"/>
    <w:rPr>
      <w:rFonts w:ascii="Barlow" w:eastAsiaTheme="majorEastAsia" w:hAnsi="Barlow" w:cstheme="majorBidi"/>
      <w:b/>
      <w:color w:val="E97139" w:themeColor="accent1"/>
      <w:sz w:val="20"/>
    </w:rPr>
  </w:style>
  <w:style w:type="character" w:styleId="IntensiverVerweis">
    <w:name w:val="Intense Reference"/>
    <w:basedOn w:val="Absatz-Standardschriftart"/>
    <w:uiPriority w:val="32"/>
    <w:rsid w:val="003C0DDD"/>
    <w:rPr>
      <w:b/>
      <w:bCs/>
      <w:smallCaps/>
      <w:color w:val="E97139" w:themeColor="accent1"/>
      <w:spacing w:val="5"/>
    </w:rPr>
  </w:style>
  <w:style w:type="paragraph" w:customStyle="1" w:styleId="H3Infobox">
    <w:name w:val="H3 Infobox"/>
    <w:basedOn w:val="berschrift4"/>
    <w:link w:val="H3InfoboxZchn"/>
    <w:rsid w:val="00766F82"/>
    <w:pPr>
      <w:jc w:val="center"/>
      <w:outlineLvl w:val="9"/>
    </w:pPr>
  </w:style>
  <w:style w:type="character" w:styleId="SchwacherVerweis">
    <w:name w:val="Subtle Reference"/>
    <w:basedOn w:val="Absatz-Standardschriftart"/>
    <w:uiPriority w:val="31"/>
    <w:rsid w:val="003C0DDD"/>
    <w:rPr>
      <w:smallCaps/>
      <w:color w:val="F0A27E" w:themeColor="text1" w:themeTint="A5"/>
    </w:rPr>
  </w:style>
  <w:style w:type="paragraph" w:customStyle="1" w:styleId="H2Infobox">
    <w:name w:val="H2 Infobox"/>
    <w:basedOn w:val="berschrift3"/>
    <w:link w:val="H2InfoboxZchn"/>
    <w:rsid w:val="00766F82"/>
    <w:pPr>
      <w:outlineLvl w:val="9"/>
    </w:pPr>
  </w:style>
  <w:style w:type="character" w:customStyle="1" w:styleId="H3InfoboxZchn">
    <w:name w:val="H3 Infobox Zchn"/>
    <w:basedOn w:val="berschrift4Zchn"/>
    <w:link w:val="H3Infobox"/>
    <w:rsid w:val="00766F82"/>
    <w:rPr>
      <w:rFonts w:asciiTheme="majorHAnsi" w:eastAsiaTheme="majorEastAsia" w:hAnsiTheme="majorHAnsi" w:cstheme="majorBidi"/>
      <w:b/>
      <w:bCs/>
      <w:iCs/>
      <w:color w:val="E97139" w:themeColor="accent1"/>
    </w:rPr>
  </w:style>
  <w:style w:type="character" w:customStyle="1" w:styleId="H2InfoboxZchn">
    <w:name w:val="H2 Infobox Zchn"/>
    <w:basedOn w:val="berschrift3Zchn"/>
    <w:link w:val="H2Infobox"/>
    <w:rsid w:val="00766F82"/>
    <w:rPr>
      <w:rFonts w:asciiTheme="majorHAnsi" w:eastAsiaTheme="majorEastAsia" w:hAnsiTheme="majorHAnsi" w:cstheme="majorBidi"/>
      <w:b/>
      <w:bCs/>
      <w:color w:val="E97139" w:themeColor="accent1"/>
      <w:sz w:val="32"/>
    </w:rPr>
  </w:style>
  <w:style w:type="paragraph" w:customStyle="1" w:styleId="InfoboxText">
    <w:name w:val="Infobox Text"/>
    <w:basedOn w:val="berschrift7"/>
    <w:link w:val="InfoboxTextZchn"/>
    <w:qFormat/>
    <w:rsid w:val="00850DCC"/>
    <w:rPr>
      <w:color w:val="E97139" w:themeColor="accent1"/>
    </w:rPr>
  </w:style>
  <w:style w:type="character" w:customStyle="1" w:styleId="InfoboxTextZchn">
    <w:name w:val="Infobox Text Zchn"/>
    <w:basedOn w:val="berschrift7Zchn"/>
    <w:link w:val="InfoboxText"/>
    <w:rsid w:val="00850DCC"/>
    <w:rPr>
      <w:rFonts w:ascii="Barlow Light" w:eastAsiaTheme="majorEastAsia" w:hAnsi="Barlow Light" w:cstheme="majorBidi"/>
      <w:iCs/>
      <w:color w:val="E97139" w:themeColor="accent1"/>
      <w:sz w:val="18"/>
    </w:rPr>
  </w:style>
  <w:style w:type="paragraph" w:customStyle="1" w:styleId="NummerierteListe">
    <w:name w:val="Nummerierte Liste"/>
    <w:basedOn w:val="Listenabsatz"/>
    <w:link w:val="NummerierteListeZchn"/>
    <w:rsid w:val="00BC14AD"/>
    <w:pPr>
      <w:numPr>
        <w:numId w:val="1"/>
      </w:numPr>
    </w:pPr>
    <w:rPr>
      <w:szCs w:val="20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223242"/>
    <w:rPr>
      <w:rFonts w:ascii="Barlow Light" w:hAnsi="Barlow Light"/>
      <w:sz w:val="20"/>
    </w:rPr>
  </w:style>
  <w:style w:type="character" w:customStyle="1" w:styleId="NummerierteListeZchn">
    <w:name w:val="Nummerierte Liste Zchn"/>
    <w:basedOn w:val="ListenabsatzZchn"/>
    <w:link w:val="NummerierteListe"/>
    <w:rsid w:val="00BC14AD"/>
    <w:rPr>
      <w:rFonts w:ascii="Barlow Light" w:hAnsi="Barlow Light"/>
      <w:sz w:val="20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B8354C"/>
    <w:pPr>
      <w:ind w:left="1260"/>
    </w:pPr>
    <w:rPr>
      <w:rFonts w:asciiTheme="minorHAnsi" w:hAnsiTheme="minorHAnsi"/>
      <w:sz w:val="20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B8354C"/>
    <w:pPr>
      <w:ind w:left="1470"/>
    </w:pPr>
    <w:rPr>
      <w:rFonts w:asciiTheme="minorHAnsi" w:hAnsiTheme="minorHAnsi"/>
      <w:sz w:val="20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B8354C"/>
    <w:pPr>
      <w:ind w:left="1680"/>
    </w:pPr>
    <w:rPr>
      <w:rFonts w:asciiTheme="minorHAnsi" w:hAnsiTheme="minorHAnsi"/>
      <w:sz w:val="20"/>
      <w:szCs w:val="20"/>
    </w:rPr>
  </w:style>
  <w:style w:type="paragraph" w:customStyle="1" w:styleId="TitelblattH-klein2">
    <w:name w:val="Titelblatt H-klein 2"/>
    <w:basedOn w:val="berschrift8"/>
    <w:next w:val="berschrift9"/>
    <w:link w:val="TitelblattH-klein2Zchn"/>
    <w:qFormat/>
    <w:rsid w:val="004B2A0C"/>
    <w:rPr>
      <w:rFonts w:ascii="Barlow Light" w:hAnsi="Barlow Light"/>
      <w:szCs w:val="50"/>
    </w:rPr>
  </w:style>
  <w:style w:type="character" w:customStyle="1" w:styleId="TitelblattH-klein2Zchn">
    <w:name w:val="Titelblatt H-klein 2 Zchn"/>
    <w:basedOn w:val="berschrift8Zchn"/>
    <w:link w:val="TitelblattH-klein2"/>
    <w:rsid w:val="004B2A0C"/>
    <w:rPr>
      <w:rFonts w:ascii="Barlow Light" w:eastAsiaTheme="majorEastAsia" w:hAnsi="Barlow Light" w:cstheme="majorBidi"/>
      <w:b/>
      <w:i/>
      <w:sz w:val="50"/>
      <w:szCs w:val="50"/>
    </w:rPr>
  </w:style>
  <w:style w:type="numbering" w:customStyle="1" w:styleId="SPORTUNION">
    <w:name w:val="SPORTUNION"/>
    <w:uiPriority w:val="99"/>
    <w:rsid w:val="002B2F99"/>
    <w:pPr>
      <w:numPr>
        <w:numId w:val="6"/>
      </w:numPr>
    </w:pPr>
  </w:style>
  <w:style w:type="paragraph" w:customStyle="1" w:styleId="SPORTUNION-Liste">
    <w:name w:val="SPORTUNION-Liste"/>
    <w:basedOn w:val="NummerierteListe"/>
    <w:link w:val="SPORTUNION-ListeZchn"/>
    <w:qFormat/>
    <w:rsid w:val="0064494F"/>
    <w:pPr>
      <w:numPr>
        <w:numId w:val="8"/>
      </w:numPr>
    </w:pPr>
  </w:style>
  <w:style w:type="character" w:customStyle="1" w:styleId="SPORTUNION-ListeZchn">
    <w:name w:val="SPORTUNION-Liste Zchn"/>
    <w:basedOn w:val="NummerierteListeZchn"/>
    <w:link w:val="SPORTUNION-Liste"/>
    <w:rsid w:val="00A257C9"/>
    <w:rPr>
      <w:rFonts w:ascii="Barlow Light" w:hAnsi="Barlow Light"/>
      <w:sz w:val="20"/>
      <w:szCs w:val="20"/>
    </w:rPr>
  </w:style>
  <w:style w:type="paragraph" w:styleId="Aufzhlungszeichen">
    <w:name w:val="List Bullet"/>
    <w:basedOn w:val="Standard"/>
    <w:uiPriority w:val="99"/>
    <w:semiHidden/>
    <w:unhideWhenUsed/>
    <w:rsid w:val="004563F5"/>
    <w:pPr>
      <w:numPr>
        <w:numId w:val="13"/>
      </w:numPr>
      <w:contextualSpacing/>
    </w:pPr>
  </w:style>
  <w:style w:type="character" w:styleId="IntensiveHervorhebung">
    <w:name w:val="Intense Emphasis"/>
    <w:basedOn w:val="Absatz-Standardschriftart"/>
    <w:uiPriority w:val="21"/>
    <w:rsid w:val="003C0DDD"/>
    <w:rPr>
      <w:i/>
      <w:iCs/>
      <w:color w:val="E97139" w:themeColor="accent1"/>
    </w:rPr>
  </w:style>
  <w:style w:type="character" w:styleId="SchwacheHervorhebung">
    <w:name w:val="Subtle Emphasis"/>
    <w:basedOn w:val="Absatz-Standardschriftart"/>
    <w:uiPriority w:val="19"/>
    <w:rsid w:val="003C0DDD"/>
    <w:rPr>
      <w:i/>
      <w:iCs/>
      <w:color w:val="EE946A" w:themeColor="text1" w:themeTint="BF"/>
    </w:rPr>
  </w:style>
  <w:style w:type="paragraph" w:customStyle="1" w:styleId="Tabelle">
    <w:name w:val="Tabelle"/>
    <w:basedOn w:val="Standard"/>
    <w:link w:val="TabelleZchn"/>
    <w:qFormat/>
    <w:rsid w:val="004827BD"/>
    <w:pPr>
      <w:spacing w:before="60" w:after="60"/>
    </w:pPr>
    <w:rPr>
      <w:rFonts w:ascii="Barlow Light" w:hAnsi="Barlow Light"/>
      <w:sz w:val="20"/>
      <w:szCs w:val="20"/>
    </w:rPr>
  </w:style>
  <w:style w:type="character" w:customStyle="1" w:styleId="TabelleZchn">
    <w:name w:val="Tabelle Zchn"/>
    <w:basedOn w:val="Absatz-Standardschriftart"/>
    <w:link w:val="Tabelle"/>
    <w:rsid w:val="004827BD"/>
    <w:rPr>
      <w:rFonts w:ascii="Barlow Light" w:hAnsi="Barlow Light"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D3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4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01\userfolders$\f.rinnhofer\Desktop\Vision05\Word-Vorlage\20180801_SPORTUNION-Word-Dokument-Allgemein.dotx" TargetMode="External"/></Relationships>
</file>

<file path=word/theme/theme1.xml><?xml version="1.0" encoding="utf-8"?>
<a:theme xmlns:a="http://schemas.openxmlformats.org/drawingml/2006/main" name="Larissa-Design">
  <a:themeElements>
    <a:clrScheme name="Sportunion">
      <a:dk1>
        <a:srgbClr val="E97139"/>
      </a:dk1>
      <a:lt1>
        <a:srgbClr val="FFFFFF"/>
      </a:lt1>
      <a:dk2>
        <a:srgbClr val="F2F2F2"/>
      </a:dk2>
      <a:lt2>
        <a:srgbClr val="FFFFFF"/>
      </a:lt2>
      <a:accent1>
        <a:srgbClr val="E97139"/>
      </a:accent1>
      <a:accent2>
        <a:srgbClr val="E33539"/>
      </a:accent2>
      <a:accent3>
        <a:srgbClr val="BF3655"/>
      </a:accent3>
      <a:accent4>
        <a:srgbClr val="1E8C86"/>
      </a:accent4>
      <a:accent5>
        <a:srgbClr val="036B8F"/>
      </a:accent5>
      <a:accent6>
        <a:srgbClr val="8DA114"/>
      </a:accent6>
      <a:hlink>
        <a:srgbClr val="E97139"/>
      </a:hlink>
      <a:folHlink>
        <a:srgbClr val="E97139"/>
      </a:folHlink>
    </a:clrScheme>
    <a:fontScheme name="Sportunion">
      <a:majorFont>
        <a:latin typeface="Barlow Bold"/>
        <a:ea typeface=""/>
        <a:cs typeface=""/>
      </a:majorFont>
      <a:minorFont>
        <a:latin typeface="Barlow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D7421A-C4BF-46EC-8C54-99D840135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20180801_SPORTUNION-Word-Dokument-Allgemein.dotx</Template>
  <TotalTime>0</TotalTime>
  <Pages>1</Pages>
  <Words>235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 Rinnhofer</dc:creator>
  <cp:lastModifiedBy>Florian Rinnhofer</cp:lastModifiedBy>
  <cp:revision>1</cp:revision>
  <cp:lastPrinted>2018-04-30T13:49:00Z</cp:lastPrinted>
  <dcterms:created xsi:type="dcterms:W3CDTF">2018-08-29T12:43:00Z</dcterms:created>
  <dcterms:modified xsi:type="dcterms:W3CDTF">2018-08-29T13:05:00Z</dcterms:modified>
</cp:coreProperties>
</file>