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12004298"/>
    <w:bookmarkStart w:id="1" w:name="_Toc512504711"/>
    <w:bookmarkStart w:id="2" w:name="_Toc512504687"/>
    <w:bookmarkStart w:id="3" w:name="_Toc512504655"/>
    <w:bookmarkStart w:id="4" w:name="_Toc512504217"/>
    <w:bookmarkStart w:id="5" w:name="_Toc512407444"/>
    <w:bookmarkStart w:id="6" w:name="_Toc512503348"/>
    <w:bookmarkStart w:id="7" w:name="_Toc512503525"/>
    <w:bookmarkStart w:id="8" w:name="_Toc512503742"/>
    <w:bookmarkStart w:id="9" w:name="_Toc512503964"/>
    <w:bookmarkStart w:id="10" w:name="_Toc512503986"/>
    <w:bookmarkStart w:id="11" w:name="_Toc512504089"/>
    <w:p w:rsidR="009E5F3E" w:rsidRPr="00A37870" w:rsidRDefault="0054462B" w:rsidP="003A048B">
      <w:pPr>
        <w:pStyle w:val="berschrift9"/>
      </w:pPr>
      <w:r>
        <w:fldChar w:fldCharType="begin">
          <w:ffData>
            <w:name w:val="Text1"/>
            <w:enabled/>
            <w:calcOnExit w:val="0"/>
            <w:textInput>
              <w:default w:val="Überschrift"/>
            </w:textInput>
          </w:ffData>
        </w:fldChar>
      </w:r>
      <w:bookmarkStart w:id="12" w:name="Text1"/>
      <w:r>
        <w:instrText xml:space="preserve"> FORMTEXT </w:instrText>
      </w:r>
      <w:r>
        <w:fldChar w:fldCharType="separate"/>
      </w:r>
      <w:r>
        <w:rPr>
          <w:noProof/>
        </w:rPr>
        <w:t>Überschrift</w:t>
      </w:r>
      <w:r>
        <w:fldChar w:fldCharType="end"/>
      </w:r>
      <w:bookmarkEnd w:id="12"/>
    </w:p>
    <w:p w:rsidR="009E5F3E" w:rsidRDefault="0054462B" w:rsidP="0067483D">
      <w:pPr>
        <w:pStyle w:val="berschrift8"/>
        <w:rPr>
          <w:i w:val="0"/>
        </w:rPr>
      </w:pPr>
      <w:r>
        <w:fldChar w:fldCharType="begin">
          <w:ffData>
            <w:name w:val=""/>
            <w:enabled/>
            <w:calcOnExit w:val="0"/>
            <w:textInput>
              <w:default w:val="Subtite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Subtitel</w:t>
      </w:r>
      <w:r>
        <w:fldChar w:fldCharType="end"/>
      </w:r>
    </w:p>
    <w:p w:rsidR="009E5F3E" w:rsidRDefault="009E5F3E" w:rsidP="0054462B">
      <w:r>
        <w:rPr>
          <w:b/>
        </w:rPr>
        <w:b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54462B">
        <w:fldChar w:fldCharType="begin">
          <w:ffData>
            <w:name w:val=""/>
            <w:enabled/>
            <w:calcOnExit w:val="0"/>
            <w:textInput>
              <w:default w:val="Text..."/>
            </w:textInput>
          </w:ffData>
        </w:fldChar>
      </w:r>
      <w:r w:rsidR="0054462B">
        <w:instrText xml:space="preserve"> FORMTEXT </w:instrText>
      </w:r>
      <w:r w:rsidR="0054462B">
        <w:fldChar w:fldCharType="separate"/>
      </w:r>
      <w:r w:rsidR="0054462B">
        <w:rPr>
          <w:noProof/>
        </w:rPr>
        <w:t>Text...</w:t>
      </w:r>
      <w:r w:rsidR="0054462B">
        <w:fldChar w:fldCharType="end"/>
      </w:r>
    </w:p>
    <w:p w:rsidR="0054462B" w:rsidRDefault="0054462B" w:rsidP="0054462B"/>
    <w:p w:rsidR="0054462B" w:rsidRPr="0054462B" w:rsidRDefault="0054462B" w:rsidP="0054462B">
      <w:pPr>
        <w:rPr>
          <w:b/>
        </w:rPr>
      </w:pPr>
      <w:r>
        <w:t xml:space="preserve">Sämtliche Formatvorlagen sind im Dokument eingerichtet! </w:t>
      </w:r>
      <w:r w:rsidRPr="0054462B">
        <w:rPr>
          <w:b/>
        </w:rPr>
        <w:t>(Beschreibung siehe Vorlage Skriptum)</w:t>
      </w:r>
    </w:p>
    <w:p w:rsidR="00C9032B" w:rsidRDefault="00C9032B" w:rsidP="009E5F3E"/>
    <w:p w:rsidR="0054462B" w:rsidRPr="0054462B" w:rsidRDefault="0054462B" w:rsidP="009E5F3E">
      <w:pPr>
        <w:rPr>
          <w:b/>
        </w:rPr>
      </w:pPr>
      <w:r w:rsidRPr="0054462B">
        <w:rPr>
          <w:b/>
        </w:rPr>
        <w:t>Bei einseitigen Dokumenten kann die Seitenzahl rechts unten gelöscht werden</w:t>
      </w:r>
      <w:r w:rsidR="00B01742">
        <w:rPr>
          <w:b/>
        </w:rPr>
        <w:t>!</w:t>
      </w:r>
    </w:p>
    <w:p w:rsidR="003C0DDD" w:rsidRDefault="0054462B" w:rsidP="004E07A7">
      <w:r>
        <w:t xml:space="preserve">Der Slogan wird dann etwas nach rechts geschoben, sodass </w:t>
      </w:r>
      <w:r w:rsidR="00CA7BC8">
        <w:t>er</w:t>
      </w:r>
      <w:r>
        <w:t xml:space="preserve"> mit dem Seitenrand abschließt</w:t>
      </w:r>
      <w:r w:rsidR="00343BEA">
        <w:t>.</w:t>
      </w:r>
    </w:p>
    <w:p w:rsidR="00B01742" w:rsidRDefault="00B01742" w:rsidP="004E07A7">
      <w:r>
        <w:t>Optional kann auch der Adressblock rechts oben gelöscht werden.</w:t>
      </w:r>
    </w:p>
    <w:p w:rsidR="00D1094F" w:rsidRDefault="00D1094F" w:rsidP="004E07A7"/>
    <w:p w:rsidR="0012632A" w:rsidRDefault="00D1094F" w:rsidP="00A35887">
      <w:pPr>
        <w:spacing w:before="60" w:after="60"/>
      </w:pPr>
      <w:r w:rsidRPr="00B01742">
        <w:t>Um eine Aufzählung zu beginnen, wähle das richtige Format unter „</w:t>
      </w:r>
      <w:r w:rsidRPr="00B01742">
        <w:rPr>
          <w:i/>
        </w:rPr>
        <w:t>Liste mit mehreren Ebenen</w:t>
      </w:r>
      <w:r w:rsidR="00A35887" w:rsidRPr="00B01742">
        <w:t>“</w:t>
      </w:r>
    </w:p>
    <w:p w:rsidR="00D1094F" w:rsidRPr="00B01742" w:rsidRDefault="00D1094F" w:rsidP="00A35887">
      <w:pPr>
        <w:spacing w:before="60" w:after="60"/>
        <w:rPr>
          <w:rFonts w:asciiTheme="minorHAnsi" w:hAnsiTheme="minorHAnsi"/>
          <w:sz w:val="20"/>
          <w:szCs w:val="20"/>
        </w:rPr>
      </w:pPr>
      <w:r>
        <w:br/>
        <w:t xml:space="preserve"> </w:t>
      </w:r>
      <w:r>
        <w:rPr>
          <w:noProof/>
        </w:rPr>
        <w:drawing>
          <wp:inline distT="0" distB="0" distL="0" distR="0" wp14:anchorId="616FD174" wp14:editId="59DBE5EF">
            <wp:extent cx="319477" cy="29527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520" cy="30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887" w:rsidRDefault="00A35887" w:rsidP="00A35887"/>
    <w:p w:rsidR="0064494F" w:rsidRDefault="00A35887" w:rsidP="0064494F">
      <w:r>
        <w:rPr>
          <w:noProof/>
        </w:rPr>
        <w:drawing>
          <wp:inline distT="0" distB="0" distL="0" distR="0" wp14:anchorId="40C273A9" wp14:editId="5A94823F">
            <wp:extent cx="2195512" cy="852138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802" t="66705" r="45637" b="21179"/>
                    <a:stretch/>
                  </pic:blipFill>
                  <pic:spPr bwMode="auto">
                    <a:xfrm>
                      <a:off x="0" y="0"/>
                      <a:ext cx="2217110" cy="860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494F" w:rsidSect="00CB75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13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48B" w:rsidRDefault="003A048B" w:rsidP="002E06AE">
      <w:r>
        <w:separator/>
      </w:r>
    </w:p>
  </w:endnote>
  <w:endnote w:type="continuationSeparator" w:id="0">
    <w:p w:rsidR="003A048B" w:rsidRDefault="003A048B" w:rsidP="002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Zilla Slab Light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Barlow Bold">
    <w:altName w:val="Barlow"/>
    <w:panose1 w:val="00000000000000000000"/>
    <w:charset w:val="00"/>
    <w:family w:val="roman"/>
    <w:notTrueType/>
    <w:pitch w:val="default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860" w:rsidRDefault="00AE08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32B" w:rsidRDefault="002D3255" w:rsidP="00D67C52">
    <w:pPr>
      <w:pStyle w:val="Fuzeile"/>
      <w:tabs>
        <w:tab w:val="clear" w:pos="4536"/>
        <w:tab w:val="clear" w:pos="9072"/>
        <w:tab w:val="left" w:pos="7893"/>
      </w:tabs>
    </w:pPr>
    <w:r w:rsidRPr="002D3255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92A2F16" wp14:editId="125D5947">
              <wp:simplePos x="0" y="0"/>
              <wp:positionH relativeFrom="column">
                <wp:posOffset>-707390</wp:posOffset>
              </wp:positionH>
              <wp:positionV relativeFrom="paragraph">
                <wp:posOffset>-170180</wp:posOffset>
              </wp:positionV>
              <wp:extent cx="170180" cy="543560"/>
              <wp:effectExtent l="3810" t="0" r="5080" b="5080"/>
              <wp:wrapNone/>
              <wp:docPr id="42" name="Rechteck: obere Ecken abgerundet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70180" cy="54356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30000">
                            <a:schemeClr val="accent1"/>
                          </a:gs>
                          <a:gs pos="100000">
                            <a:schemeClr val="accent2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57F860" id="Rechteck: obere Ecken abgerundet 42" o:spid="_x0000_s1026" style="position:absolute;margin-left:-55.7pt;margin-top:-13.4pt;width:13.4pt;height:42.8pt;rotation:9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0180,54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" path="m85090,r,c132084,,170180,38096,170180,85090r,458470l170180,543560,,543560r,l,85090c,38096,38096,,85090,xe" fillcolor="#506470 [3204]" stroked="f" strokeweight="2pt">
              <v:fill color2="#3b3e42 [3205]" colors="0 #506470;19661f #506470" focus="100%" type="gradient">
                <o:fill v:ext="view" type="gradientUnscaled"/>
              </v:fill>
              <v:path arrowok="t" o:connecttype="custom" o:connectlocs="85090,0;85090,0;170180,85090;170180,543560;170180,543560;0,543560;0,543560;0,85090;85090,0" o:connectangles="0,0,0,0,0,0,0,0,0"/>
            </v:shape>
          </w:pict>
        </mc:Fallback>
      </mc:AlternateContent>
    </w:r>
    <w:r w:rsidRPr="002D3255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C1BAF7F" wp14:editId="0D285F1A">
              <wp:simplePos x="0" y="0"/>
              <wp:positionH relativeFrom="column">
                <wp:posOffset>-332105</wp:posOffset>
              </wp:positionH>
              <wp:positionV relativeFrom="paragraph">
                <wp:posOffset>-53340</wp:posOffset>
              </wp:positionV>
              <wp:extent cx="2376170" cy="651510"/>
              <wp:effectExtent l="0" t="0" r="0" b="0"/>
              <wp:wrapNone/>
              <wp:docPr id="4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255" w:rsidRPr="001A20E9" w:rsidRDefault="002D3255" w:rsidP="002D3255">
                          <w:pPr>
                            <w:pStyle w:val="Titel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www</w:t>
                          </w:r>
                          <w:r w:rsidRPr="001A20E9">
                            <w:rPr>
                              <w:lang w:val="de-DE"/>
                            </w:rPr>
                            <w:t>.sportunion.at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1BAF7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26.15pt;margin-top:-4.2pt;width:187.1pt;height:51.3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" filled="f" stroked="f">
              <v:textbox>
                <w:txbxContent>
                  <w:p w:rsidR="002D3255" w:rsidRPr="001A20E9" w:rsidRDefault="002D3255" w:rsidP="002D3255">
                    <w:pPr>
                      <w:pStyle w:val="Titel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www</w:t>
                    </w:r>
                    <w:r w:rsidRPr="001A20E9">
                      <w:rPr>
                        <w:lang w:val="de-DE"/>
                      </w:rPr>
                      <w:t>.sportunion.at</w:t>
                    </w:r>
                  </w:p>
                </w:txbxContent>
              </v:textbox>
            </v:shape>
          </w:pict>
        </mc:Fallback>
      </mc:AlternateContent>
    </w:r>
    <w:r w:rsidR="00CB757E">
      <w:rPr>
        <w:noProof/>
        <w:lang w:eastAsia="de-AT"/>
      </w:rPr>
      <w:drawing>
        <wp:anchor distT="0" distB="0" distL="114300" distR="114300" simplePos="0" relativeHeight="251658752" behindDoc="1" locked="0" layoutInCell="1" allowOverlap="1" wp14:anchorId="0BBC500B" wp14:editId="52576BA5">
          <wp:simplePos x="0" y="0"/>
          <wp:positionH relativeFrom="column">
            <wp:posOffset>3155224</wp:posOffset>
          </wp:positionH>
          <wp:positionV relativeFrom="paragraph">
            <wp:posOffset>-236855</wp:posOffset>
          </wp:positionV>
          <wp:extent cx="3184525" cy="861060"/>
          <wp:effectExtent l="0" t="0" r="0" b="0"/>
          <wp:wrapNone/>
          <wp:docPr id="67" name="Grafik 67" descr="Sportunion_Wordvorlage_2018-04-20-fuss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union_Wordvorlage_2018-04-20-fusszeile.png"/>
                  <pic:cNvPicPr/>
                </pic:nvPicPr>
                <pic:blipFill rotWithShape="1">
                  <a:blip r:embed="rId1"/>
                  <a:srcRect l="57825"/>
                  <a:stretch/>
                </pic:blipFill>
                <pic:spPr bwMode="auto">
                  <a:xfrm>
                    <a:off x="0" y="0"/>
                    <a:ext cx="3184525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9032B">
      <w:tab/>
    </w:r>
    <w:r w:rsidR="002E506E"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2607" behindDoc="0" locked="0" layoutInCell="1" allowOverlap="1" wp14:anchorId="1E895265" wp14:editId="152A9C0D">
              <wp:simplePos x="0" y="0"/>
              <wp:positionH relativeFrom="page">
                <wp:posOffset>6951980</wp:posOffset>
              </wp:positionH>
              <wp:positionV relativeFrom="paragraph">
                <wp:posOffset>-52070</wp:posOffset>
              </wp:positionV>
              <wp:extent cx="632914" cy="274865"/>
              <wp:effectExtent l="0" t="0" r="0" b="11430"/>
              <wp:wrapNone/>
              <wp:docPr id="58" name="Gruppieren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914" cy="274865"/>
                        <a:chOff x="0" y="0"/>
                        <a:chExt cx="1581951" cy="420494"/>
                      </a:xfrm>
                    </wpg:grpSpPr>
                    <wps:wsp>
                      <wps:cNvPr id="59" name="Rechteck: obere Ecken abgerundet 59"/>
                      <wps:cNvSpPr/>
                      <wps:spPr>
                        <a:xfrm rot="16200000">
                          <a:off x="583331" y="-578127"/>
                          <a:ext cx="415290" cy="1581951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gradFill>
                          <a:gsLst>
                            <a:gs pos="3000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AutoShape 48"/>
                      <wps:cNvSpPr>
                        <a:spLocks noChangeArrowheads="1"/>
                      </wps:cNvSpPr>
                      <wps:spPr bwMode="auto">
                        <a:xfrm>
                          <a:off x="44893" y="0"/>
                          <a:ext cx="1349942" cy="409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E506E" w:rsidRPr="000563C3" w:rsidRDefault="00AE0860" w:rsidP="002E506E">
                            <w:pPr>
                              <w:pStyle w:val="berschrift6"/>
                              <w:spacing w:before="0"/>
                              <w:rPr>
                                <w:b w:val="0"/>
                                <w:color w:val="FFFFFF" w:themeColor="background2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color w:val="FFFFFF" w:themeColor="background2"/>
                                  <w:lang w:val="de-DE"/>
                                </w:rPr>
                                <w:id w:val="-1499330643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FFFFFF" w:themeColor="background2"/>
                                      <w:lang w:val="de-DE"/>
                                    </w:rPr>
                                    <w:id w:val="-1021163277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r w:rsidR="002E506E">
                                      <w:rPr>
                                        <w:color w:val="FFFFFF" w:themeColor="background2"/>
                                        <w:lang w:val="de-DE"/>
                                      </w:rPr>
                                      <w:t xml:space="preserve">   </w:t>
                                    </w:r>
                                    <w:r w:rsidR="002E506E" w:rsidRPr="00683F95">
                                      <w:rPr>
                                        <w:color w:val="FFFFFF" w:themeColor="background2"/>
                                        <w:lang w:val="de-DE"/>
                                      </w:rPr>
                                      <w:fldChar w:fldCharType="begin"/>
                                    </w:r>
                                    <w:r w:rsidR="002E506E" w:rsidRPr="00683F95">
                                      <w:rPr>
                                        <w:color w:val="FFFFFF" w:themeColor="background2"/>
                                        <w:lang w:val="de-DE"/>
                                      </w:rPr>
                                      <w:instrText xml:space="preserve"> PAGE   \* MERGEFORMAT </w:instrText>
                                    </w:r>
                                    <w:r w:rsidR="002E506E" w:rsidRPr="00683F95">
                                      <w:rPr>
                                        <w:color w:val="FFFFFF" w:themeColor="background2"/>
                                        <w:lang w:val="de-DE"/>
                                      </w:rPr>
                                      <w:fldChar w:fldCharType="separate"/>
                                    </w:r>
                                    <w:r w:rsidR="002E506E">
                                      <w:rPr>
                                        <w:color w:val="FFFFFF" w:themeColor="background2"/>
                                        <w:lang w:val="de-DE"/>
                                      </w:rPr>
                                      <w:t>2</w:t>
                                    </w:r>
                                    <w:r w:rsidR="002E506E" w:rsidRPr="00683F95">
                                      <w:rPr>
                                        <w:color w:val="FFFFFF" w:themeColor="background2"/>
                                        <w:lang w:val="de-DE"/>
                                      </w:rPr>
                                      <w:fldChar w:fldCharType="end"/>
                                    </w:r>
                                    <w:r w:rsidR="002E506E">
                                      <w:rPr>
                                        <w:color w:val="FFFFFF" w:themeColor="background2"/>
                                        <w:lang w:val="de-DE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895265" id="Gruppieren 58" o:spid="_x0000_s1027" style="position:absolute;margin-left:547.4pt;margin-top:-4.1pt;width:49.85pt;height:21.65pt;z-index:251652607;mso-position-horizontal-relative:page;mso-width-relative:margin;mso-height-relative:margin" coordsize="15819,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">
              <v:shape id="Rechteck: obere Ecken abgerundet 59" o:spid="_x0000_s1028" style="position:absolute;left:5834;top:-5782;width:4152;height:15819;rotation:-90;visibility:visible;mso-wrap-style:square;v-text-anchor:middle" coordsize="415290,158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" path="m207645,r,c322324,,415290,92966,415290,207645r,1374306l415290,1581951,,1581951r,l,207645c,92966,92966,,207645,xe" fillcolor="#506470 [3204]" stroked="f" strokeweight="2pt">
                <v:fill color2="#3b3e42 [3205]" colors="0 #506470;19661f #506470" focus="100%" type="gradient">
                  <o:fill v:ext="view" type="gradientUnscaled"/>
                </v:fill>
                <v:path arrowok="t" o:connecttype="custom" o:connectlocs="207645,0;207645,0;415290,207645;415290,1581951;415290,1581951;0,1581951;0,1581951;0,207645;207645,0" o:connectangles="0,0,0,0,0,0,0,0,0"/>
              </v:shape>
              <v:rect id="AutoShape 48" o:spid="_x0000_s1029" style="position:absolute;left:448;width:1350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" filled="f" stroked="f">
                <v:textbox inset="0,0,0,0">
                  <w:txbxContent>
                    <w:p w:rsidR="002E506E" w:rsidRPr="000563C3" w:rsidRDefault="00D94C13" w:rsidP="002E506E">
                      <w:pPr>
                        <w:pStyle w:val="berschrift6"/>
                        <w:spacing w:before="0"/>
                        <w:rPr>
                          <w:b w:val="0"/>
                          <w:color w:val="FFFFFF" w:themeColor="background2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color w:val="FFFFFF" w:themeColor="background2"/>
                            <w:lang w:val="de-DE"/>
                          </w:rPr>
                          <w:id w:val="-1499330643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color w:val="FFFFFF" w:themeColor="background2"/>
                                <w:lang w:val="de-DE"/>
                              </w:rPr>
                              <w:id w:val="-1021163277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2E506E">
                                <w:rPr>
                                  <w:color w:val="FFFFFF" w:themeColor="background2"/>
                                  <w:lang w:val="de-DE"/>
                                </w:rPr>
                                <w:t xml:space="preserve">   </w:t>
                              </w:r>
                              <w:r w:rsidR="002E506E" w:rsidRPr="00683F95">
                                <w:rPr>
                                  <w:color w:val="FFFFFF" w:themeColor="background2"/>
                                  <w:lang w:val="de-DE"/>
                                </w:rPr>
                                <w:fldChar w:fldCharType="begin"/>
                              </w:r>
                              <w:r w:rsidR="002E506E" w:rsidRPr="00683F95">
                                <w:rPr>
                                  <w:color w:val="FFFFFF" w:themeColor="background2"/>
                                  <w:lang w:val="de-DE"/>
                                </w:rPr>
                                <w:instrText xml:space="preserve"> PAGE   \* MERGEFORMAT </w:instrText>
                              </w:r>
                              <w:r w:rsidR="002E506E" w:rsidRPr="00683F95">
                                <w:rPr>
                                  <w:color w:val="FFFFFF" w:themeColor="background2"/>
                                  <w:lang w:val="de-DE"/>
                                </w:rPr>
                                <w:fldChar w:fldCharType="separate"/>
                              </w:r>
                              <w:r w:rsidR="002E506E">
                                <w:rPr>
                                  <w:color w:val="FFFFFF" w:themeColor="background2"/>
                                  <w:lang w:val="de-DE"/>
                                </w:rPr>
                                <w:t>2</w:t>
                              </w:r>
                              <w:r w:rsidR="002E506E" w:rsidRPr="00683F95">
                                <w:rPr>
                                  <w:color w:val="FFFFFF" w:themeColor="background2"/>
                                  <w:lang w:val="de-DE"/>
                                </w:rPr>
                                <w:fldChar w:fldCharType="end"/>
                              </w:r>
                              <w:r w:rsidR="002E506E">
                                <w:rPr>
                                  <w:color w:val="FFFFFF" w:themeColor="background2"/>
                                  <w:lang w:val="de-DE"/>
                                </w:rPr>
                                <w:t xml:space="preserve"> 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rect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860" w:rsidRDefault="00AE08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48B" w:rsidRDefault="003A048B" w:rsidP="002E06AE">
      <w:r>
        <w:separator/>
      </w:r>
    </w:p>
  </w:footnote>
  <w:footnote w:type="continuationSeparator" w:id="0">
    <w:p w:rsidR="003A048B" w:rsidRDefault="003A048B" w:rsidP="002E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860" w:rsidRDefault="00AE08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F3E" w:rsidRPr="00F76303" w:rsidRDefault="00C9032B" w:rsidP="00AE0860">
    <w:pPr>
      <w:autoSpaceDE w:val="0"/>
      <w:autoSpaceDN w:val="0"/>
      <w:adjustRightInd w:val="0"/>
      <w:jc w:val="right"/>
      <w:textAlignment w:val="center"/>
      <w:rPr>
        <w:rFonts w:ascii="Barlow Light" w:hAnsi="Barlow Light" w:cs="Barlow Light"/>
        <w:color w:val="000000"/>
        <w:sz w:val="19"/>
        <w:szCs w:val="19"/>
        <w:lang w:val="de-DE"/>
      </w:rPr>
    </w:pPr>
    <w:r>
      <w:rPr>
        <w:noProof/>
        <w:lang w:eastAsia="de-A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-456293</wp:posOffset>
          </wp:positionH>
          <wp:positionV relativeFrom="paragraph">
            <wp:posOffset>-464729</wp:posOffset>
          </wp:positionV>
          <wp:extent cx="2627085" cy="1291771"/>
          <wp:effectExtent l="0" t="0" r="0" b="0"/>
          <wp:wrapNone/>
          <wp:docPr id="66" name="Grafik 49" descr="Sportunion_Wordvorlage_2018-04-20-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union_Wordvorlage_2018-04-20-Kopfzei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7085" cy="1291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5F3E">
      <w:tab/>
    </w:r>
    <w:bookmarkStart w:id="13" w:name="_GoBack"/>
    <w:r w:rsidR="009E5F3E" w:rsidRPr="00F76303">
      <w:rPr>
        <w:rFonts w:ascii="Barlow" w:hAnsi="Barlow" w:cs="Barlow"/>
        <w:b/>
        <w:bCs/>
        <w:color w:val="000000"/>
        <w:sz w:val="19"/>
        <w:szCs w:val="19"/>
        <w:lang w:val="de-DE"/>
      </w:rPr>
      <w:t>SPORTUNION Organisationseinheit</w:t>
    </w:r>
    <w:r w:rsidR="009E5F3E" w:rsidRPr="00F76303">
      <w:rPr>
        <w:rFonts w:ascii="Barlow" w:hAnsi="Barlow" w:cs="Barlow"/>
        <w:b/>
        <w:bCs/>
        <w:color w:val="000000"/>
        <w:sz w:val="19"/>
        <w:szCs w:val="19"/>
        <w:lang w:val="de-DE"/>
      </w:rPr>
      <w:br/>
    </w:r>
    <w:r w:rsidR="009E5F3E" w:rsidRPr="00F76303">
      <w:rPr>
        <w:rFonts w:ascii="Barlow Light" w:hAnsi="Barlow Light" w:cs="Barlow Light"/>
        <w:color w:val="000000"/>
        <w:sz w:val="19"/>
        <w:szCs w:val="19"/>
        <w:lang w:val="de-DE"/>
      </w:rPr>
      <w:t>Musterstraße 33, 1234 Musterort</w:t>
    </w:r>
  </w:p>
  <w:p w:rsidR="009E5F3E" w:rsidRPr="00F76303" w:rsidRDefault="009E5F3E" w:rsidP="00AE0860">
    <w:pPr>
      <w:autoSpaceDE w:val="0"/>
      <w:autoSpaceDN w:val="0"/>
      <w:adjustRightInd w:val="0"/>
      <w:jc w:val="right"/>
      <w:textAlignment w:val="center"/>
      <w:rPr>
        <w:rFonts w:ascii="Barlow Light" w:hAnsi="Barlow Light" w:cs="Barlow Light"/>
        <w:color w:val="000000"/>
        <w:sz w:val="19"/>
        <w:szCs w:val="19"/>
        <w:lang w:val="de-DE"/>
      </w:rPr>
    </w:pPr>
    <w:r w:rsidRPr="00F76303">
      <w:rPr>
        <w:rFonts w:ascii="Barlow Light" w:hAnsi="Barlow Light" w:cs="Barlow Light"/>
        <w:color w:val="000000"/>
        <w:sz w:val="19"/>
        <w:szCs w:val="19"/>
        <w:lang w:val="de-DE"/>
      </w:rPr>
      <w:t>Telefon: +43 1 / 123 45 678, Fax:  +43 1 / 23 45 567</w:t>
    </w:r>
    <w:r w:rsidRPr="00F76303">
      <w:rPr>
        <w:rFonts w:ascii="Barlow Light" w:hAnsi="Barlow Light" w:cs="Barlow Light"/>
        <w:color w:val="000000"/>
        <w:sz w:val="19"/>
        <w:szCs w:val="19"/>
        <w:lang w:val="de-DE"/>
      </w:rPr>
      <w:br/>
      <w:t>E-Mail: musteradresse@sportunion.at</w:t>
    </w:r>
  </w:p>
  <w:p w:rsidR="009E5F3E" w:rsidRPr="00047782" w:rsidRDefault="009E5F3E" w:rsidP="00AE0860">
    <w:pPr>
      <w:jc w:val="right"/>
    </w:pPr>
    <w:r w:rsidRPr="00F76303">
      <w:rPr>
        <w:rFonts w:ascii="Barlow Light" w:hAnsi="Barlow Light" w:cs="Barlow Light"/>
        <w:color w:val="000000"/>
        <w:sz w:val="19"/>
        <w:szCs w:val="19"/>
        <w:lang w:val="de-DE"/>
      </w:rPr>
      <w:t>ZVR-Zahl: 123456789</w:t>
    </w:r>
    <w:r w:rsidRPr="00F76303">
      <w:rPr>
        <w:rFonts w:ascii="Barlow Light" w:hAnsi="Barlow Light" w:cs="Barlow Light"/>
        <w:color w:val="000000"/>
        <w:sz w:val="19"/>
        <w:szCs w:val="19"/>
        <w:lang w:val="de-DE"/>
      </w:rPr>
      <w:br/>
    </w:r>
    <w:r w:rsidRPr="00F76303">
      <w:rPr>
        <w:rFonts w:ascii="Zilla Slab" w:hAnsi="Zilla Slab" w:cs="Zilla Slab"/>
        <w:b/>
        <w:bCs/>
        <w:color w:val="FF4C00"/>
        <w:sz w:val="19"/>
        <w:szCs w:val="19"/>
        <w:lang w:val="de-DE"/>
      </w:rPr>
      <w:t xml:space="preserve"> </w:t>
    </w:r>
    <w:r w:rsidRPr="0067483D">
      <w:rPr>
        <w:rFonts w:ascii="Barlow Light" w:hAnsi="Barlow Light" w:cs="Barlow Light"/>
        <w:b/>
        <w:bCs/>
        <w:color w:val="3B3E42" w:themeColor="accent2"/>
        <w:sz w:val="19"/>
        <w:szCs w:val="19"/>
        <w:lang w:val="de-DE"/>
      </w:rPr>
      <w:t>www.sportunion.at</w:t>
    </w:r>
    <w:r w:rsidR="002D3255">
      <w:rPr>
        <w:rFonts w:ascii="Barlow Light" w:hAnsi="Barlow Light" w:cs="Barlow Light"/>
        <w:b/>
        <w:bCs/>
        <w:color w:val="FF4C00"/>
        <w:sz w:val="19"/>
        <w:szCs w:val="19"/>
        <w:lang w:val="de-DE"/>
      </w:rPr>
      <w:t xml:space="preserve"> </w:t>
    </w:r>
    <w:r w:rsidR="002D3255">
      <w:rPr>
        <w:noProof/>
      </w:rPr>
      <mc:AlternateContent>
        <mc:Choice Requires="wps">
          <w:drawing>
            <wp:inline distT="0" distB="0" distL="0" distR="0" wp14:anchorId="40C4681B" wp14:editId="49DAB12B">
              <wp:extent cx="72517" cy="426654"/>
              <wp:effectExtent l="0" t="5398" r="0" b="0"/>
              <wp:docPr id="5" name="Rechteck: obere Ecken abgerunde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72517" cy="426654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30000">
                            <a:schemeClr val="accent1"/>
                          </a:gs>
                          <a:gs pos="100000">
                            <a:schemeClr val="accent2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FCA891F" id="Rechteck: obere Ecken abgerundet 5" o:spid="_x0000_s1026" style="width:5.7pt;height:33.6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2517,426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" path="m36259,r,c56284,,72518,16234,72518,36259v,130132,-1,260263,-1,390395l72517,426654,,426654r,l,36259c,16234,16234,,36259,xe" fillcolor="#506470 [3204]" stroked="f" strokeweight="2pt">
              <v:fill color2="#3b3e42 [3205]" colors="0 #506470;19661f #506470" focus="100%" type="gradient">
                <o:fill v:ext="view" type="gradientUnscaled"/>
              </v:fill>
              <v:path arrowok="t" o:connecttype="custom" o:connectlocs="36259,0;36259,0;72518,36259;72517,426654;72517,426654;0,426654;0,426654;0,36259;36259,0" o:connectangles="0,0,0,0,0,0,0,0,0"/>
              <w10:anchorlock/>
            </v:shape>
          </w:pict>
        </mc:Fallback>
      </mc:AlternateContent>
    </w:r>
    <w:r>
      <w:rPr>
        <w:rFonts w:ascii="Barlow Light" w:hAnsi="Barlow Light" w:cs="Barlow Light"/>
        <w:b/>
        <w:bCs/>
        <w:color w:val="FF4C00"/>
        <w:sz w:val="19"/>
        <w:szCs w:val="19"/>
        <w:lang w:val="de-DE"/>
      </w:rPr>
      <w:t xml:space="preserve"> </w:t>
    </w:r>
  </w:p>
  <w:bookmarkEnd w:id="13"/>
  <w:p w:rsidR="00C9032B" w:rsidRPr="00774560" w:rsidRDefault="00C9032B" w:rsidP="00AE0860">
    <w:pPr>
      <w:pStyle w:val="Kopfzeile"/>
      <w:tabs>
        <w:tab w:val="clear" w:pos="4536"/>
        <w:tab w:val="clear" w:pos="9072"/>
        <w:tab w:val="right" w:pos="935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860" w:rsidRDefault="00AE08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2" type="#_x0000_t75" style="width:7.65pt;height:4.9pt" o:bullet="t">
        <v:imagedata r:id="rId1" o:title="Sportunion_Wordvorlage_2018-04-20-aufzaehlung"/>
      </v:shape>
    </w:pict>
  </w:numPicBullet>
  <w:numPicBullet w:numPicBulletId="1">
    <w:pict>
      <v:shape id="_x0000_i1233" type="#_x0000_t75" style="width:11.45pt;height:11.45pt" o:bullet="t">
        <v:imagedata r:id="rId2" o:title="mso9EC5"/>
      </v:shape>
    </w:pict>
  </w:numPicBullet>
  <w:numPicBullet w:numPicBulletId="2">
    <w:pict>
      <v:shape id="_x0000_i1234" type="#_x0000_t75" style="width:8.2pt;height:4.9pt" o:bullet="t">
        <v:imagedata r:id="rId3" o:title="Aufzaehlungszeichen"/>
      </v:shape>
    </w:pict>
  </w:numPicBullet>
  <w:numPicBullet w:numPicBulletId="3">
    <w:pict>
      <v:shape id="_x0000_i1235" type="#_x0000_t75" style="width:8.75pt;height:4.9pt" o:bullet="t">
        <v:imagedata r:id="rId4" o:title="SPORTUNION-Aufzaehlungszeichen-grau"/>
      </v:shape>
    </w:pict>
  </w:numPicBullet>
  <w:numPicBullet w:numPicBulletId="4">
    <w:pict>
      <v:shape id="_x0000_i1236" type="#_x0000_t75" style="width:8.75pt;height:4.9pt" o:bullet="t">
        <v:imagedata r:id="rId5" o:title="SPORTUNION-Aufzaehlungszeichen-blau"/>
      </v:shape>
    </w:pict>
  </w:numPicBullet>
  <w:abstractNum w:abstractNumId="0" w15:restartNumberingAfterBreak="0">
    <w:nsid w:val="FFFFFF89"/>
    <w:multiLevelType w:val="singleLevel"/>
    <w:tmpl w:val="67F6E2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03508"/>
    <w:multiLevelType w:val="hybridMultilevel"/>
    <w:tmpl w:val="4D203D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72255"/>
    <w:multiLevelType w:val="multilevel"/>
    <w:tmpl w:val="A8B2468A"/>
    <w:numStyleLink w:val="SPORTUNION"/>
  </w:abstractNum>
  <w:abstractNum w:abstractNumId="3" w15:restartNumberingAfterBreak="0">
    <w:nsid w:val="047C2929"/>
    <w:multiLevelType w:val="multilevel"/>
    <w:tmpl w:val="A8B2468A"/>
    <w:numStyleLink w:val="SPORTUNION"/>
  </w:abstractNum>
  <w:abstractNum w:abstractNumId="4" w15:restartNumberingAfterBreak="0">
    <w:nsid w:val="06F401E6"/>
    <w:multiLevelType w:val="hybridMultilevel"/>
    <w:tmpl w:val="F6723C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8243F"/>
    <w:multiLevelType w:val="multilevel"/>
    <w:tmpl w:val="A8B2468A"/>
    <w:numStyleLink w:val="SPORTUNION"/>
  </w:abstractNum>
  <w:abstractNum w:abstractNumId="6" w15:restartNumberingAfterBreak="0">
    <w:nsid w:val="0A894FD2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06470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153D7"/>
    <w:multiLevelType w:val="hybridMultilevel"/>
    <w:tmpl w:val="49BAED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44D64"/>
    <w:multiLevelType w:val="hybridMultilevel"/>
    <w:tmpl w:val="998E47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F1753"/>
    <w:multiLevelType w:val="hybridMultilevel"/>
    <w:tmpl w:val="DA6E28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C46D9"/>
    <w:multiLevelType w:val="hybridMultilevel"/>
    <w:tmpl w:val="51EC20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E5AA1"/>
    <w:multiLevelType w:val="multilevel"/>
    <w:tmpl w:val="A8B2468A"/>
    <w:numStyleLink w:val="SPORTUNION"/>
  </w:abstractNum>
  <w:abstractNum w:abstractNumId="12" w15:restartNumberingAfterBreak="0">
    <w:nsid w:val="19B27FD2"/>
    <w:multiLevelType w:val="multilevel"/>
    <w:tmpl w:val="A8B2468A"/>
    <w:numStyleLink w:val="SPORTUNION"/>
  </w:abstractNum>
  <w:abstractNum w:abstractNumId="13" w15:restartNumberingAfterBreak="0">
    <w:nsid w:val="1C3A0CE9"/>
    <w:multiLevelType w:val="multilevel"/>
    <w:tmpl w:val="A8B2468A"/>
    <w:numStyleLink w:val="SPORTUNION"/>
  </w:abstractNum>
  <w:abstractNum w:abstractNumId="14" w15:restartNumberingAfterBreak="0">
    <w:nsid w:val="1D47660D"/>
    <w:multiLevelType w:val="hybridMultilevel"/>
    <w:tmpl w:val="929ACC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A5E68"/>
    <w:multiLevelType w:val="hybridMultilevel"/>
    <w:tmpl w:val="25FC9D42"/>
    <w:lvl w:ilvl="0" w:tplc="64A8182C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97586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06470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41710"/>
    <w:multiLevelType w:val="multilevel"/>
    <w:tmpl w:val="A8B2468A"/>
    <w:numStyleLink w:val="SPORTUNION"/>
  </w:abstractNum>
  <w:abstractNum w:abstractNumId="18" w15:restartNumberingAfterBreak="0">
    <w:nsid w:val="282007D8"/>
    <w:multiLevelType w:val="multilevel"/>
    <w:tmpl w:val="FE3CC910"/>
    <w:lvl w:ilvl="0">
      <w:start w:val="1"/>
      <w:numFmt w:val="bullet"/>
      <w:pStyle w:val="SPORTUNION-Liste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06470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737F6"/>
    <w:multiLevelType w:val="hybridMultilevel"/>
    <w:tmpl w:val="DB40A8B6"/>
    <w:lvl w:ilvl="0" w:tplc="5B16E538">
      <w:start w:val="1"/>
      <w:numFmt w:val="bullet"/>
      <w:pStyle w:val="Listenabsatz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E60C78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06470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F6E7A"/>
    <w:multiLevelType w:val="hybridMultilevel"/>
    <w:tmpl w:val="278A32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73143"/>
    <w:multiLevelType w:val="multilevel"/>
    <w:tmpl w:val="A8B2468A"/>
    <w:numStyleLink w:val="SPORTUNION"/>
  </w:abstractNum>
  <w:abstractNum w:abstractNumId="23" w15:restartNumberingAfterBreak="0">
    <w:nsid w:val="3B4C1219"/>
    <w:multiLevelType w:val="multilevel"/>
    <w:tmpl w:val="A8B2468A"/>
    <w:styleLink w:val="SPORTUNION"/>
    <w:lvl w:ilvl="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06470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63440"/>
    <w:multiLevelType w:val="hybridMultilevel"/>
    <w:tmpl w:val="6C8A56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A565C"/>
    <w:multiLevelType w:val="multilevel"/>
    <w:tmpl w:val="A8B2468A"/>
    <w:numStyleLink w:val="SPORTUNION"/>
  </w:abstractNum>
  <w:abstractNum w:abstractNumId="26" w15:restartNumberingAfterBreak="0">
    <w:nsid w:val="46184BBC"/>
    <w:multiLevelType w:val="multilevel"/>
    <w:tmpl w:val="A8B2468A"/>
    <w:numStyleLink w:val="SPORTUNION"/>
  </w:abstractNum>
  <w:abstractNum w:abstractNumId="27" w15:restartNumberingAfterBreak="0">
    <w:nsid w:val="46766133"/>
    <w:multiLevelType w:val="multilevel"/>
    <w:tmpl w:val="A8B2468A"/>
    <w:numStyleLink w:val="SPORTUNION"/>
  </w:abstractNum>
  <w:abstractNum w:abstractNumId="28" w15:restartNumberingAfterBreak="0">
    <w:nsid w:val="47F969A3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06470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578AF"/>
    <w:multiLevelType w:val="multilevel"/>
    <w:tmpl w:val="A8B2468A"/>
    <w:numStyleLink w:val="SPORTUNION"/>
  </w:abstractNum>
  <w:abstractNum w:abstractNumId="30" w15:restartNumberingAfterBreak="0">
    <w:nsid w:val="54365F77"/>
    <w:multiLevelType w:val="hybridMultilevel"/>
    <w:tmpl w:val="4DE0E658"/>
    <w:lvl w:ilvl="0" w:tplc="B3BA5B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D79A6"/>
    <w:multiLevelType w:val="hybridMultilevel"/>
    <w:tmpl w:val="6D70C5A0"/>
    <w:lvl w:ilvl="0" w:tplc="4E860066">
      <w:start w:val="1"/>
      <w:numFmt w:val="bullet"/>
      <w:pStyle w:val="Aufzhlung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722C2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06470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61D5C"/>
    <w:multiLevelType w:val="multilevel"/>
    <w:tmpl w:val="A8B2468A"/>
    <w:lvl w:ilvl="0">
      <w:start w:val="1"/>
      <w:numFmt w:val="bullet"/>
      <w:pStyle w:val="Untertitel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06470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D427C"/>
    <w:multiLevelType w:val="hybridMultilevel"/>
    <w:tmpl w:val="93FCA3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C5830"/>
    <w:multiLevelType w:val="multilevel"/>
    <w:tmpl w:val="2468185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06470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05137"/>
    <w:multiLevelType w:val="multilevel"/>
    <w:tmpl w:val="A8B2468A"/>
    <w:numStyleLink w:val="SPORTUNION"/>
  </w:abstractNum>
  <w:abstractNum w:abstractNumId="37" w15:restartNumberingAfterBreak="0">
    <w:nsid w:val="7B9C51A1"/>
    <w:multiLevelType w:val="hybridMultilevel"/>
    <w:tmpl w:val="A806A0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F4075"/>
    <w:multiLevelType w:val="multilevel"/>
    <w:tmpl w:val="A8B2468A"/>
    <w:numStyleLink w:val="SPORTUNION"/>
  </w:abstractNum>
  <w:abstractNum w:abstractNumId="39" w15:restartNumberingAfterBreak="0">
    <w:nsid w:val="7E500E2B"/>
    <w:multiLevelType w:val="hybridMultilevel"/>
    <w:tmpl w:val="999434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33"/>
  </w:num>
  <w:num w:numId="4">
    <w:abstractNumId w:val="30"/>
  </w:num>
  <w:num w:numId="5">
    <w:abstractNumId w:val="4"/>
  </w:num>
  <w:num w:numId="6">
    <w:abstractNumId w:val="23"/>
  </w:num>
  <w:num w:numId="7">
    <w:abstractNumId w:val="39"/>
  </w:num>
  <w:num w:numId="8">
    <w:abstractNumId w:val="18"/>
  </w:num>
  <w:num w:numId="9">
    <w:abstractNumId w:val="1"/>
  </w:num>
  <w:num w:numId="10">
    <w:abstractNumId w:val="9"/>
  </w:num>
  <w:num w:numId="11">
    <w:abstractNumId w:val="14"/>
  </w:num>
  <w:num w:numId="12">
    <w:abstractNumId w:val="34"/>
  </w:num>
  <w:num w:numId="13">
    <w:abstractNumId w:val="0"/>
  </w:num>
  <w:num w:numId="14">
    <w:abstractNumId w:val="19"/>
  </w:num>
  <w:num w:numId="15">
    <w:abstractNumId w:val="7"/>
  </w:num>
  <w:num w:numId="16">
    <w:abstractNumId w:val="31"/>
  </w:num>
  <w:num w:numId="17">
    <w:abstractNumId w:val="24"/>
  </w:num>
  <w:num w:numId="18">
    <w:abstractNumId w:val="3"/>
  </w:num>
  <w:num w:numId="19">
    <w:abstractNumId w:val="8"/>
  </w:num>
  <w:num w:numId="20">
    <w:abstractNumId w:val="10"/>
  </w:num>
  <w:num w:numId="21">
    <w:abstractNumId w:val="22"/>
  </w:num>
  <w:num w:numId="22">
    <w:abstractNumId w:val="25"/>
  </w:num>
  <w:num w:numId="23">
    <w:abstractNumId w:val="28"/>
  </w:num>
  <w:num w:numId="24">
    <w:abstractNumId w:val="17"/>
  </w:num>
  <w:num w:numId="25">
    <w:abstractNumId w:val="16"/>
  </w:num>
  <w:num w:numId="26">
    <w:abstractNumId w:val="11"/>
  </w:num>
  <w:num w:numId="27">
    <w:abstractNumId w:val="21"/>
  </w:num>
  <w:num w:numId="28">
    <w:abstractNumId w:val="29"/>
  </w:num>
  <w:num w:numId="29">
    <w:abstractNumId w:val="20"/>
  </w:num>
  <w:num w:numId="30">
    <w:abstractNumId w:val="37"/>
  </w:num>
  <w:num w:numId="31">
    <w:abstractNumId w:val="26"/>
  </w:num>
  <w:num w:numId="32">
    <w:abstractNumId w:val="2"/>
  </w:num>
  <w:num w:numId="33">
    <w:abstractNumId w:val="6"/>
  </w:num>
  <w:num w:numId="34">
    <w:abstractNumId w:val="36"/>
  </w:num>
  <w:num w:numId="35">
    <w:abstractNumId w:val="38"/>
  </w:num>
  <w:num w:numId="36">
    <w:abstractNumId w:val="32"/>
  </w:num>
  <w:num w:numId="37">
    <w:abstractNumId w:val="5"/>
  </w:num>
  <w:num w:numId="38">
    <w:abstractNumId w:val="12"/>
  </w:num>
  <w:num w:numId="39">
    <w:abstractNumId w:val="13"/>
  </w:num>
  <w:num w:numId="40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efaultTableStyle w:val="FarbigesRaster-Akzent5"/>
  <w:characterSpacingControl w:val="doNotCompress"/>
  <w:hdrShapeDefaults>
    <o:shapedefaults v:ext="edit" spidmax="2049" style="mso-position-vertical-relative:line" fillcolor="none [3204]" stroke="f">
      <v:fill color="none [3204]" color2="none [3213]" rotate="t" angle="-90" type="gradient"/>
      <v:stroke on="f"/>
      <v:textbox inset="3mm,3mm,3mm,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8B"/>
    <w:rsid w:val="00011294"/>
    <w:rsid w:val="0001453F"/>
    <w:rsid w:val="0002089F"/>
    <w:rsid w:val="000218E0"/>
    <w:rsid w:val="00021DF6"/>
    <w:rsid w:val="00023039"/>
    <w:rsid w:val="0002747D"/>
    <w:rsid w:val="0002753B"/>
    <w:rsid w:val="00027F54"/>
    <w:rsid w:val="00032CF5"/>
    <w:rsid w:val="00033444"/>
    <w:rsid w:val="0003400A"/>
    <w:rsid w:val="00035DFC"/>
    <w:rsid w:val="00040116"/>
    <w:rsid w:val="0004060C"/>
    <w:rsid w:val="0004418D"/>
    <w:rsid w:val="000552CB"/>
    <w:rsid w:val="000563C3"/>
    <w:rsid w:val="00064313"/>
    <w:rsid w:val="00065F5B"/>
    <w:rsid w:val="000668AE"/>
    <w:rsid w:val="000674BD"/>
    <w:rsid w:val="00075890"/>
    <w:rsid w:val="000821AC"/>
    <w:rsid w:val="00083F1D"/>
    <w:rsid w:val="00086086"/>
    <w:rsid w:val="00091367"/>
    <w:rsid w:val="00091CB7"/>
    <w:rsid w:val="000A728A"/>
    <w:rsid w:val="000B0180"/>
    <w:rsid w:val="000B0512"/>
    <w:rsid w:val="000B1409"/>
    <w:rsid w:val="000B2DBE"/>
    <w:rsid w:val="000B4B2F"/>
    <w:rsid w:val="000B68C0"/>
    <w:rsid w:val="000B69B0"/>
    <w:rsid w:val="000C5DE4"/>
    <w:rsid w:val="000E4457"/>
    <w:rsid w:val="000F7DCA"/>
    <w:rsid w:val="00114A50"/>
    <w:rsid w:val="00120011"/>
    <w:rsid w:val="001203F2"/>
    <w:rsid w:val="00121670"/>
    <w:rsid w:val="00121FD7"/>
    <w:rsid w:val="00123263"/>
    <w:rsid w:val="0012632A"/>
    <w:rsid w:val="001329FE"/>
    <w:rsid w:val="0013592A"/>
    <w:rsid w:val="0013714A"/>
    <w:rsid w:val="00144C16"/>
    <w:rsid w:val="00150738"/>
    <w:rsid w:val="00156BEF"/>
    <w:rsid w:val="001705C4"/>
    <w:rsid w:val="001747E0"/>
    <w:rsid w:val="00174AFB"/>
    <w:rsid w:val="00181E06"/>
    <w:rsid w:val="00182CAC"/>
    <w:rsid w:val="00185A68"/>
    <w:rsid w:val="001A20E9"/>
    <w:rsid w:val="001A38E8"/>
    <w:rsid w:val="001A4215"/>
    <w:rsid w:val="001A5A89"/>
    <w:rsid w:val="001B1EE4"/>
    <w:rsid w:val="001B4741"/>
    <w:rsid w:val="001B7826"/>
    <w:rsid w:val="001C0854"/>
    <w:rsid w:val="001C7D5D"/>
    <w:rsid w:val="001D75BC"/>
    <w:rsid w:val="001E20BA"/>
    <w:rsid w:val="001E59F7"/>
    <w:rsid w:val="001F69BC"/>
    <w:rsid w:val="00201E9C"/>
    <w:rsid w:val="00202601"/>
    <w:rsid w:val="00202A8F"/>
    <w:rsid w:val="00206400"/>
    <w:rsid w:val="002100D4"/>
    <w:rsid w:val="00214A58"/>
    <w:rsid w:val="00220CC6"/>
    <w:rsid w:val="0022176A"/>
    <w:rsid w:val="00223242"/>
    <w:rsid w:val="00223FDE"/>
    <w:rsid w:val="00236478"/>
    <w:rsid w:val="00246C96"/>
    <w:rsid w:val="00254E5E"/>
    <w:rsid w:val="00255D34"/>
    <w:rsid w:val="00261AB7"/>
    <w:rsid w:val="00261C06"/>
    <w:rsid w:val="00273D65"/>
    <w:rsid w:val="00275927"/>
    <w:rsid w:val="00275BB3"/>
    <w:rsid w:val="00284961"/>
    <w:rsid w:val="00290213"/>
    <w:rsid w:val="00296DEE"/>
    <w:rsid w:val="002A2848"/>
    <w:rsid w:val="002A3687"/>
    <w:rsid w:val="002A5469"/>
    <w:rsid w:val="002A7335"/>
    <w:rsid w:val="002A7778"/>
    <w:rsid w:val="002B2346"/>
    <w:rsid w:val="002B2F99"/>
    <w:rsid w:val="002B446D"/>
    <w:rsid w:val="002C5A77"/>
    <w:rsid w:val="002D1E7E"/>
    <w:rsid w:val="002D3255"/>
    <w:rsid w:val="002D33F8"/>
    <w:rsid w:val="002E06AE"/>
    <w:rsid w:val="002E506E"/>
    <w:rsid w:val="002F36FC"/>
    <w:rsid w:val="00300862"/>
    <w:rsid w:val="003016F5"/>
    <w:rsid w:val="00305295"/>
    <w:rsid w:val="00307088"/>
    <w:rsid w:val="003114FF"/>
    <w:rsid w:val="00317CEA"/>
    <w:rsid w:val="00321B3B"/>
    <w:rsid w:val="00331066"/>
    <w:rsid w:val="00334DB5"/>
    <w:rsid w:val="00337536"/>
    <w:rsid w:val="00343BEA"/>
    <w:rsid w:val="00354B7D"/>
    <w:rsid w:val="003613B7"/>
    <w:rsid w:val="00361EE5"/>
    <w:rsid w:val="003640A2"/>
    <w:rsid w:val="00365039"/>
    <w:rsid w:val="00365627"/>
    <w:rsid w:val="0038279D"/>
    <w:rsid w:val="00390B32"/>
    <w:rsid w:val="003A048B"/>
    <w:rsid w:val="003A2733"/>
    <w:rsid w:val="003A756C"/>
    <w:rsid w:val="003A799E"/>
    <w:rsid w:val="003B39E9"/>
    <w:rsid w:val="003B3E93"/>
    <w:rsid w:val="003C0A28"/>
    <w:rsid w:val="003C0DDD"/>
    <w:rsid w:val="003D08F9"/>
    <w:rsid w:val="003D1459"/>
    <w:rsid w:val="003D2668"/>
    <w:rsid w:val="003D3D69"/>
    <w:rsid w:val="003E1D33"/>
    <w:rsid w:val="003E48B3"/>
    <w:rsid w:val="003F0AF8"/>
    <w:rsid w:val="003F205F"/>
    <w:rsid w:val="004071B5"/>
    <w:rsid w:val="004114C6"/>
    <w:rsid w:val="00412078"/>
    <w:rsid w:val="004262C8"/>
    <w:rsid w:val="00430C9D"/>
    <w:rsid w:val="00431526"/>
    <w:rsid w:val="0045139D"/>
    <w:rsid w:val="004563F5"/>
    <w:rsid w:val="00456FAF"/>
    <w:rsid w:val="0046262D"/>
    <w:rsid w:val="00462F22"/>
    <w:rsid w:val="00470566"/>
    <w:rsid w:val="00475D2E"/>
    <w:rsid w:val="00480199"/>
    <w:rsid w:val="004827BD"/>
    <w:rsid w:val="00486161"/>
    <w:rsid w:val="004910A9"/>
    <w:rsid w:val="004A3F56"/>
    <w:rsid w:val="004A5661"/>
    <w:rsid w:val="004B2A0C"/>
    <w:rsid w:val="004B3FE9"/>
    <w:rsid w:val="004B4F77"/>
    <w:rsid w:val="004C0472"/>
    <w:rsid w:val="004C6F5E"/>
    <w:rsid w:val="004D389E"/>
    <w:rsid w:val="004E07A7"/>
    <w:rsid w:val="004F0055"/>
    <w:rsid w:val="004F2A98"/>
    <w:rsid w:val="004F3CC9"/>
    <w:rsid w:val="004F7291"/>
    <w:rsid w:val="004F7546"/>
    <w:rsid w:val="00504561"/>
    <w:rsid w:val="0050675F"/>
    <w:rsid w:val="00515FB0"/>
    <w:rsid w:val="00515FF5"/>
    <w:rsid w:val="005203A5"/>
    <w:rsid w:val="005319EE"/>
    <w:rsid w:val="00532404"/>
    <w:rsid w:val="00532BF1"/>
    <w:rsid w:val="00532F56"/>
    <w:rsid w:val="00535D1E"/>
    <w:rsid w:val="0053645C"/>
    <w:rsid w:val="005374EF"/>
    <w:rsid w:val="005429B0"/>
    <w:rsid w:val="0054462B"/>
    <w:rsid w:val="0055017B"/>
    <w:rsid w:val="00564536"/>
    <w:rsid w:val="00564635"/>
    <w:rsid w:val="005658AD"/>
    <w:rsid w:val="00567DEE"/>
    <w:rsid w:val="00570A07"/>
    <w:rsid w:val="00570E15"/>
    <w:rsid w:val="00585048"/>
    <w:rsid w:val="005936DE"/>
    <w:rsid w:val="00593E26"/>
    <w:rsid w:val="005953B3"/>
    <w:rsid w:val="005A294E"/>
    <w:rsid w:val="005B0C71"/>
    <w:rsid w:val="005B42BB"/>
    <w:rsid w:val="005C7230"/>
    <w:rsid w:val="005D4C3D"/>
    <w:rsid w:val="005E0332"/>
    <w:rsid w:val="005E3509"/>
    <w:rsid w:val="00600D01"/>
    <w:rsid w:val="006048C1"/>
    <w:rsid w:val="00610D78"/>
    <w:rsid w:val="00611A9F"/>
    <w:rsid w:val="00621530"/>
    <w:rsid w:val="00625AC2"/>
    <w:rsid w:val="00643D8D"/>
    <w:rsid w:val="0064494F"/>
    <w:rsid w:val="00644A98"/>
    <w:rsid w:val="00644B67"/>
    <w:rsid w:val="00646886"/>
    <w:rsid w:val="00652EA6"/>
    <w:rsid w:val="00656E98"/>
    <w:rsid w:val="00661CA4"/>
    <w:rsid w:val="00663C08"/>
    <w:rsid w:val="0067483D"/>
    <w:rsid w:val="006768A8"/>
    <w:rsid w:val="00676AED"/>
    <w:rsid w:val="00683F95"/>
    <w:rsid w:val="00685D19"/>
    <w:rsid w:val="00691BC5"/>
    <w:rsid w:val="006A745C"/>
    <w:rsid w:val="006B098D"/>
    <w:rsid w:val="006C2E43"/>
    <w:rsid w:val="006C520E"/>
    <w:rsid w:val="006C5DE3"/>
    <w:rsid w:val="006D200A"/>
    <w:rsid w:val="006E253D"/>
    <w:rsid w:val="006F41EB"/>
    <w:rsid w:val="0070215E"/>
    <w:rsid w:val="00710207"/>
    <w:rsid w:val="00731CC0"/>
    <w:rsid w:val="00756B55"/>
    <w:rsid w:val="007571D9"/>
    <w:rsid w:val="00766F82"/>
    <w:rsid w:val="00774560"/>
    <w:rsid w:val="00774A53"/>
    <w:rsid w:val="00775FB7"/>
    <w:rsid w:val="00787AAF"/>
    <w:rsid w:val="007934F0"/>
    <w:rsid w:val="0079606F"/>
    <w:rsid w:val="00797CCE"/>
    <w:rsid w:val="007A20E6"/>
    <w:rsid w:val="007A2A7A"/>
    <w:rsid w:val="007A3112"/>
    <w:rsid w:val="007A4C3C"/>
    <w:rsid w:val="007A58C8"/>
    <w:rsid w:val="007B0F8E"/>
    <w:rsid w:val="007B1D5B"/>
    <w:rsid w:val="007B2639"/>
    <w:rsid w:val="007B4DF4"/>
    <w:rsid w:val="007B7BF8"/>
    <w:rsid w:val="007C4C19"/>
    <w:rsid w:val="007D4E09"/>
    <w:rsid w:val="007D663A"/>
    <w:rsid w:val="007E777D"/>
    <w:rsid w:val="007F0A7A"/>
    <w:rsid w:val="007F596B"/>
    <w:rsid w:val="007F61C5"/>
    <w:rsid w:val="00811FA5"/>
    <w:rsid w:val="00813F3A"/>
    <w:rsid w:val="0081514A"/>
    <w:rsid w:val="00815392"/>
    <w:rsid w:val="008167B1"/>
    <w:rsid w:val="00817398"/>
    <w:rsid w:val="00822247"/>
    <w:rsid w:val="00833700"/>
    <w:rsid w:val="00835E31"/>
    <w:rsid w:val="00840E14"/>
    <w:rsid w:val="00850DCC"/>
    <w:rsid w:val="008547D6"/>
    <w:rsid w:val="00860081"/>
    <w:rsid w:val="00863302"/>
    <w:rsid w:val="00870343"/>
    <w:rsid w:val="008732C2"/>
    <w:rsid w:val="00880172"/>
    <w:rsid w:val="00887425"/>
    <w:rsid w:val="0089196C"/>
    <w:rsid w:val="008A37C3"/>
    <w:rsid w:val="008A3DA8"/>
    <w:rsid w:val="008A5347"/>
    <w:rsid w:val="008B7096"/>
    <w:rsid w:val="008D03BF"/>
    <w:rsid w:val="008D0B36"/>
    <w:rsid w:val="008E10D2"/>
    <w:rsid w:val="008E66F8"/>
    <w:rsid w:val="008F1F99"/>
    <w:rsid w:val="008F4EAA"/>
    <w:rsid w:val="009048BE"/>
    <w:rsid w:val="00912B82"/>
    <w:rsid w:val="009169D4"/>
    <w:rsid w:val="00923F84"/>
    <w:rsid w:val="00926FB0"/>
    <w:rsid w:val="00933225"/>
    <w:rsid w:val="009342FB"/>
    <w:rsid w:val="009351AF"/>
    <w:rsid w:val="00935A7C"/>
    <w:rsid w:val="00936366"/>
    <w:rsid w:val="00951702"/>
    <w:rsid w:val="00963FDF"/>
    <w:rsid w:val="00966AC6"/>
    <w:rsid w:val="0098226C"/>
    <w:rsid w:val="009874CC"/>
    <w:rsid w:val="00990748"/>
    <w:rsid w:val="009A38C6"/>
    <w:rsid w:val="009A7542"/>
    <w:rsid w:val="009B5C5C"/>
    <w:rsid w:val="009B6D77"/>
    <w:rsid w:val="009C4ED0"/>
    <w:rsid w:val="009C755C"/>
    <w:rsid w:val="009D5D53"/>
    <w:rsid w:val="009E5007"/>
    <w:rsid w:val="009E5F3E"/>
    <w:rsid w:val="009F0334"/>
    <w:rsid w:val="009F4B65"/>
    <w:rsid w:val="009F772F"/>
    <w:rsid w:val="00A23EA7"/>
    <w:rsid w:val="00A257C9"/>
    <w:rsid w:val="00A35887"/>
    <w:rsid w:val="00A4235C"/>
    <w:rsid w:val="00A54173"/>
    <w:rsid w:val="00A57986"/>
    <w:rsid w:val="00A611A7"/>
    <w:rsid w:val="00A62BE0"/>
    <w:rsid w:val="00A80B69"/>
    <w:rsid w:val="00A923F7"/>
    <w:rsid w:val="00AA027C"/>
    <w:rsid w:val="00AA5B74"/>
    <w:rsid w:val="00AB2BBA"/>
    <w:rsid w:val="00AB4AF4"/>
    <w:rsid w:val="00AC29A8"/>
    <w:rsid w:val="00AE0860"/>
    <w:rsid w:val="00AE5B00"/>
    <w:rsid w:val="00AF29B6"/>
    <w:rsid w:val="00AF3F34"/>
    <w:rsid w:val="00AF6CCD"/>
    <w:rsid w:val="00B01742"/>
    <w:rsid w:val="00B25317"/>
    <w:rsid w:val="00B344F5"/>
    <w:rsid w:val="00B4296D"/>
    <w:rsid w:val="00B44956"/>
    <w:rsid w:val="00B5290C"/>
    <w:rsid w:val="00B55D6C"/>
    <w:rsid w:val="00B66F07"/>
    <w:rsid w:val="00B70CA2"/>
    <w:rsid w:val="00B73BB1"/>
    <w:rsid w:val="00B8343E"/>
    <w:rsid w:val="00B8354C"/>
    <w:rsid w:val="00B85064"/>
    <w:rsid w:val="00B86CA0"/>
    <w:rsid w:val="00B91DBD"/>
    <w:rsid w:val="00BA36C0"/>
    <w:rsid w:val="00BA6E23"/>
    <w:rsid w:val="00BB3F56"/>
    <w:rsid w:val="00BB6D8D"/>
    <w:rsid w:val="00BC14AD"/>
    <w:rsid w:val="00BD4FBC"/>
    <w:rsid w:val="00BE5F4E"/>
    <w:rsid w:val="00BF6FA2"/>
    <w:rsid w:val="00BF770A"/>
    <w:rsid w:val="00C17210"/>
    <w:rsid w:val="00C17CC3"/>
    <w:rsid w:val="00C34A64"/>
    <w:rsid w:val="00C3536E"/>
    <w:rsid w:val="00C4728B"/>
    <w:rsid w:val="00C47D31"/>
    <w:rsid w:val="00C50C56"/>
    <w:rsid w:val="00C51A98"/>
    <w:rsid w:val="00C77A73"/>
    <w:rsid w:val="00C8271C"/>
    <w:rsid w:val="00C82FA7"/>
    <w:rsid w:val="00C871B6"/>
    <w:rsid w:val="00C87933"/>
    <w:rsid w:val="00C9032B"/>
    <w:rsid w:val="00C90E31"/>
    <w:rsid w:val="00C9208D"/>
    <w:rsid w:val="00C9359D"/>
    <w:rsid w:val="00C937D2"/>
    <w:rsid w:val="00CA0D0D"/>
    <w:rsid w:val="00CA7BC8"/>
    <w:rsid w:val="00CA7DAB"/>
    <w:rsid w:val="00CB128D"/>
    <w:rsid w:val="00CB6BD6"/>
    <w:rsid w:val="00CB757E"/>
    <w:rsid w:val="00CC1684"/>
    <w:rsid w:val="00CC6181"/>
    <w:rsid w:val="00CD2E78"/>
    <w:rsid w:val="00CD55E4"/>
    <w:rsid w:val="00CD7647"/>
    <w:rsid w:val="00CE1966"/>
    <w:rsid w:val="00CE2CF9"/>
    <w:rsid w:val="00CE71F9"/>
    <w:rsid w:val="00CE7324"/>
    <w:rsid w:val="00CF41FA"/>
    <w:rsid w:val="00CF628E"/>
    <w:rsid w:val="00CF7091"/>
    <w:rsid w:val="00CF724F"/>
    <w:rsid w:val="00D02998"/>
    <w:rsid w:val="00D03DFE"/>
    <w:rsid w:val="00D06024"/>
    <w:rsid w:val="00D07BF5"/>
    <w:rsid w:val="00D1094F"/>
    <w:rsid w:val="00D128A1"/>
    <w:rsid w:val="00D21EE0"/>
    <w:rsid w:val="00D231AC"/>
    <w:rsid w:val="00D3207E"/>
    <w:rsid w:val="00D35EE7"/>
    <w:rsid w:val="00D449E9"/>
    <w:rsid w:val="00D44CD6"/>
    <w:rsid w:val="00D47CD7"/>
    <w:rsid w:val="00D47F7B"/>
    <w:rsid w:val="00D530BE"/>
    <w:rsid w:val="00D536D4"/>
    <w:rsid w:val="00D556C9"/>
    <w:rsid w:val="00D575F5"/>
    <w:rsid w:val="00D6719E"/>
    <w:rsid w:val="00D67C52"/>
    <w:rsid w:val="00D85DE1"/>
    <w:rsid w:val="00D863A1"/>
    <w:rsid w:val="00D94C13"/>
    <w:rsid w:val="00DA0D70"/>
    <w:rsid w:val="00DA1AB5"/>
    <w:rsid w:val="00DA5BF2"/>
    <w:rsid w:val="00DA7FF1"/>
    <w:rsid w:val="00DB52E7"/>
    <w:rsid w:val="00DB6828"/>
    <w:rsid w:val="00DB690C"/>
    <w:rsid w:val="00DB7EED"/>
    <w:rsid w:val="00DE1FA2"/>
    <w:rsid w:val="00DE5B25"/>
    <w:rsid w:val="00DE7E25"/>
    <w:rsid w:val="00E010EF"/>
    <w:rsid w:val="00E02546"/>
    <w:rsid w:val="00E02E94"/>
    <w:rsid w:val="00E1224E"/>
    <w:rsid w:val="00E13885"/>
    <w:rsid w:val="00E20873"/>
    <w:rsid w:val="00E3297B"/>
    <w:rsid w:val="00E34F0B"/>
    <w:rsid w:val="00E41B34"/>
    <w:rsid w:val="00E43C1F"/>
    <w:rsid w:val="00E52EAE"/>
    <w:rsid w:val="00E5660C"/>
    <w:rsid w:val="00E63175"/>
    <w:rsid w:val="00E773E6"/>
    <w:rsid w:val="00E77AA9"/>
    <w:rsid w:val="00E83E89"/>
    <w:rsid w:val="00E90A23"/>
    <w:rsid w:val="00E9154B"/>
    <w:rsid w:val="00E974C2"/>
    <w:rsid w:val="00EA184A"/>
    <w:rsid w:val="00EA4FC2"/>
    <w:rsid w:val="00EB3EE2"/>
    <w:rsid w:val="00EC3FFC"/>
    <w:rsid w:val="00EC7527"/>
    <w:rsid w:val="00ED2EB8"/>
    <w:rsid w:val="00EE14CA"/>
    <w:rsid w:val="00EE54C1"/>
    <w:rsid w:val="00F003C1"/>
    <w:rsid w:val="00F00484"/>
    <w:rsid w:val="00F10EEC"/>
    <w:rsid w:val="00F2119A"/>
    <w:rsid w:val="00F214DD"/>
    <w:rsid w:val="00F225C0"/>
    <w:rsid w:val="00F25D20"/>
    <w:rsid w:val="00F326B3"/>
    <w:rsid w:val="00F43B8A"/>
    <w:rsid w:val="00F56ABE"/>
    <w:rsid w:val="00F60770"/>
    <w:rsid w:val="00F6635B"/>
    <w:rsid w:val="00F75817"/>
    <w:rsid w:val="00F80877"/>
    <w:rsid w:val="00F81266"/>
    <w:rsid w:val="00F81DD4"/>
    <w:rsid w:val="00F9119D"/>
    <w:rsid w:val="00F922A0"/>
    <w:rsid w:val="00F94105"/>
    <w:rsid w:val="00FA4451"/>
    <w:rsid w:val="00FB06C1"/>
    <w:rsid w:val="00FB60DC"/>
    <w:rsid w:val="00FC5C93"/>
    <w:rsid w:val="00FC5D1A"/>
    <w:rsid w:val="00FC7B68"/>
    <w:rsid w:val="00FD033A"/>
    <w:rsid w:val="00FD0DEC"/>
    <w:rsid w:val="00FD3D1C"/>
    <w:rsid w:val="00FD6D69"/>
    <w:rsid w:val="00FE61FF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color="none [3204]" stroke="f">
      <v:fill color="none [3204]" color2="none [3213]" rotate="t" angle="-90" type="gradient"/>
      <v:stroke on="f"/>
      <v:textbox inset="3mm,3mm,3mm,3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Fließtext"/>
    <w:qFormat/>
    <w:rsid w:val="009E5F3E"/>
    <w:pPr>
      <w:spacing w:after="0" w:line="240" w:lineRule="auto"/>
    </w:pPr>
    <w:rPr>
      <w:rFonts w:ascii="Zilla Slab Light" w:hAnsi="Zilla Slab Light"/>
      <w:sz w:val="21"/>
    </w:rPr>
  </w:style>
  <w:style w:type="paragraph" w:styleId="berschrift1">
    <w:name w:val="heading 1"/>
    <w:aliases w:val="H1"/>
    <w:basedOn w:val="Standard"/>
    <w:next w:val="Standard"/>
    <w:link w:val="berschrift1Zchn"/>
    <w:uiPriority w:val="9"/>
    <w:qFormat/>
    <w:rsid w:val="00337536"/>
    <w:pPr>
      <w:keepNext/>
      <w:keepLines/>
      <w:spacing w:before="480" w:after="120"/>
      <w:outlineLvl w:val="0"/>
    </w:pPr>
    <w:rPr>
      <w:rFonts w:asciiTheme="minorHAnsi" w:eastAsiaTheme="majorEastAsia" w:hAnsiTheme="minorHAnsi" w:cstheme="majorBidi"/>
      <w:b/>
      <w:bCs/>
      <w:color w:val="506470" w:themeColor="accent1"/>
      <w:sz w:val="38"/>
      <w:szCs w:val="28"/>
    </w:rPr>
  </w:style>
  <w:style w:type="paragraph" w:styleId="berschrift2">
    <w:name w:val="heading 2"/>
    <w:aliases w:val="Unterüberschrift"/>
    <w:basedOn w:val="Standard"/>
    <w:next w:val="Standard"/>
    <w:link w:val="berschrift2Zchn"/>
    <w:uiPriority w:val="9"/>
    <w:unhideWhenUsed/>
    <w:qFormat/>
    <w:rsid w:val="00BA36C0"/>
    <w:pPr>
      <w:keepNext/>
      <w:keepLines/>
      <w:outlineLvl w:val="1"/>
    </w:pPr>
    <w:rPr>
      <w:rFonts w:ascii="Barlow Light" w:eastAsiaTheme="majorEastAsia" w:hAnsi="Barlow Light" w:cstheme="majorBidi"/>
      <w:b/>
      <w:bCs/>
      <w:i/>
      <w:color w:val="506470" w:themeColor="accent1"/>
      <w:sz w:val="38"/>
      <w:szCs w:val="26"/>
    </w:rPr>
  </w:style>
  <w:style w:type="paragraph" w:styleId="berschrift3">
    <w:name w:val="heading 3"/>
    <w:aliases w:val="H2"/>
    <w:next w:val="Standard"/>
    <w:link w:val="berschrift3Zchn"/>
    <w:uiPriority w:val="9"/>
    <w:unhideWhenUsed/>
    <w:qFormat/>
    <w:rsid w:val="00BA36C0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506470" w:themeColor="accent1"/>
      <w:sz w:val="32"/>
    </w:rPr>
  </w:style>
  <w:style w:type="paragraph" w:styleId="berschrift4">
    <w:name w:val="heading 4"/>
    <w:aliases w:val="H3"/>
    <w:basedOn w:val="Standard"/>
    <w:next w:val="Standard"/>
    <w:link w:val="berschrift4Zchn"/>
    <w:uiPriority w:val="9"/>
    <w:unhideWhenUsed/>
    <w:qFormat/>
    <w:rsid w:val="00BA36C0"/>
    <w:pPr>
      <w:keepNext/>
      <w:keepLines/>
      <w:spacing w:before="120"/>
      <w:outlineLvl w:val="3"/>
    </w:pPr>
    <w:rPr>
      <w:rFonts w:asciiTheme="minorHAnsi" w:eastAsiaTheme="majorEastAsia" w:hAnsiTheme="minorHAnsi" w:cstheme="majorBidi"/>
      <w:b/>
      <w:bCs/>
      <w:iCs/>
      <w:color w:val="506470" w:themeColor="accent1"/>
      <w:sz w:val="22"/>
    </w:rPr>
  </w:style>
  <w:style w:type="paragraph" w:styleId="berschrift5">
    <w:name w:val="heading 5"/>
    <w:aliases w:val="H4"/>
    <w:basedOn w:val="Standard"/>
    <w:next w:val="Standard"/>
    <w:link w:val="berschrift5Zchn"/>
    <w:uiPriority w:val="9"/>
    <w:unhideWhenUsed/>
    <w:qFormat/>
    <w:rsid w:val="00CD2E78"/>
    <w:pPr>
      <w:keepNext/>
      <w:keepLines/>
      <w:spacing w:before="120"/>
      <w:outlineLvl w:val="4"/>
    </w:pPr>
    <w:rPr>
      <w:rFonts w:ascii="Barlow" w:eastAsiaTheme="majorEastAsia" w:hAnsi="Barlow" w:cstheme="majorBidi"/>
      <w:b/>
      <w:color w:val="506470" w:themeColor="accent1"/>
      <w:sz w:val="20"/>
    </w:rPr>
  </w:style>
  <w:style w:type="paragraph" w:styleId="berschrift6">
    <w:name w:val="heading 6"/>
    <w:aliases w:val="H5"/>
    <w:basedOn w:val="Standard"/>
    <w:next w:val="Standard"/>
    <w:link w:val="berschrift6Zchn"/>
    <w:uiPriority w:val="9"/>
    <w:unhideWhenUsed/>
    <w:qFormat/>
    <w:rsid w:val="00BA36C0"/>
    <w:pPr>
      <w:keepNext/>
      <w:keepLines/>
      <w:spacing w:before="120"/>
      <w:outlineLvl w:val="5"/>
    </w:pPr>
    <w:rPr>
      <w:rFonts w:asciiTheme="minorHAnsi" w:eastAsiaTheme="majorEastAsia" w:hAnsiTheme="minorHAnsi" w:cstheme="majorBidi"/>
      <w:b/>
      <w:iCs/>
      <w:sz w:val="20"/>
    </w:rPr>
  </w:style>
  <w:style w:type="paragraph" w:styleId="berschrift7">
    <w:name w:val="heading 7"/>
    <w:aliases w:val="Sans-alt"/>
    <w:basedOn w:val="Standard"/>
    <w:next w:val="Standard"/>
    <w:link w:val="berschrift7Zchn"/>
    <w:uiPriority w:val="99"/>
    <w:unhideWhenUsed/>
    <w:rsid w:val="00064313"/>
    <w:pPr>
      <w:keepLines/>
      <w:spacing w:before="60" w:after="60"/>
      <w:outlineLvl w:val="6"/>
    </w:pPr>
    <w:rPr>
      <w:rFonts w:ascii="Barlow Light" w:eastAsiaTheme="majorEastAsia" w:hAnsi="Barlow Light" w:cstheme="majorBidi"/>
      <w:iCs/>
      <w:sz w:val="20"/>
    </w:rPr>
  </w:style>
  <w:style w:type="paragraph" w:styleId="berschrift8">
    <w:name w:val="heading 8"/>
    <w:aliases w:val="Titelblatt H-Klein"/>
    <w:basedOn w:val="Standard"/>
    <w:next w:val="Standard"/>
    <w:link w:val="berschrift8Zchn"/>
    <w:uiPriority w:val="9"/>
    <w:unhideWhenUsed/>
    <w:qFormat/>
    <w:rsid w:val="004B2A0C"/>
    <w:pPr>
      <w:keepNext/>
      <w:keepLines/>
      <w:outlineLvl w:val="7"/>
    </w:pPr>
    <w:rPr>
      <w:rFonts w:asciiTheme="minorHAnsi" w:eastAsiaTheme="majorEastAsia" w:hAnsiTheme="minorHAnsi" w:cstheme="majorBidi"/>
      <w:b/>
      <w:i/>
      <w:sz w:val="50"/>
      <w:szCs w:val="20"/>
    </w:rPr>
  </w:style>
  <w:style w:type="paragraph" w:styleId="berschrift9">
    <w:name w:val="heading 9"/>
    <w:aliases w:val="Titelblatt H-gross"/>
    <w:basedOn w:val="Standard"/>
    <w:next w:val="Standard"/>
    <w:link w:val="berschrift9Zchn"/>
    <w:uiPriority w:val="9"/>
    <w:unhideWhenUsed/>
    <w:qFormat/>
    <w:rsid w:val="005E3509"/>
    <w:pPr>
      <w:keepNext/>
      <w:keepLines/>
      <w:outlineLvl w:val="8"/>
    </w:pPr>
    <w:rPr>
      <w:rFonts w:asciiTheme="minorHAnsi" w:eastAsiaTheme="majorEastAsia" w:hAnsiTheme="minorHAnsi" w:cstheme="majorBidi"/>
      <w:b/>
      <w:iCs/>
      <w:caps/>
      <w:color w:val="506470" w:themeColor="text1"/>
      <w:sz w:val="8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5A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5A7C"/>
  </w:style>
  <w:style w:type="paragraph" w:styleId="Fuzeile">
    <w:name w:val="footer"/>
    <w:basedOn w:val="Standard"/>
    <w:link w:val="FuzeileZchn"/>
    <w:uiPriority w:val="99"/>
    <w:unhideWhenUsed/>
    <w:rsid w:val="00935A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5A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4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45C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DE5B2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KeinLeerraum">
    <w:name w:val="No Spacing"/>
    <w:aliases w:val="Quote"/>
    <w:basedOn w:val="Standard"/>
    <w:uiPriority w:val="1"/>
    <w:qFormat/>
    <w:rsid w:val="00BA36C0"/>
    <w:rPr>
      <w:i/>
    </w:rPr>
  </w:style>
  <w:style w:type="character" w:customStyle="1" w:styleId="berschrift1Zchn">
    <w:name w:val="Überschrift 1 Zchn"/>
    <w:aliases w:val="H1 Zchn"/>
    <w:basedOn w:val="Absatz-Standardschriftart"/>
    <w:link w:val="berschrift1"/>
    <w:uiPriority w:val="9"/>
    <w:rsid w:val="00337536"/>
    <w:rPr>
      <w:rFonts w:eastAsiaTheme="majorEastAsia" w:cstheme="majorBidi"/>
      <w:b/>
      <w:bCs/>
      <w:color w:val="506470" w:themeColor="accent1"/>
      <w:sz w:val="38"/>
      <w:szCs w:val="28"/>
    </w:rPr>
  </w:style>
  <w:style w:type="character" w:customStyle="1" w:styleId="bold">
    <w:name w:val="bold"/>
    <w:uiPriority w:val="99"/>
    <w:rsid w:val="00431526"/>
    <w:rPr>
      <w:b/>
      <w:bCs/>
    </w:rPr>
  </w:style>
  <w:style w:type="character" w:customStyle="1" w:styleId="berschrift2Zchn">
    <w:name w:val="Überschrift 2 Zchn"/>
    <w:aliases w:val="Unterüberschrift Zchn"/>
    <w:basedOn w:val="Absatz-Standardschriftart"/>
    <w:link w:val="berschrift2"/>
    <w:uiPriority w:val="9"/>
    <w:rsid w:val="00BA36C0"/>
    <w:rPr>
      <w:rFonts w:ascii="Barlow Light" w:eastAsiaTheme="majorEastAsia" w:hAnsi="Barlow Light" w:cstheme="majorBidi"/>
      <w:b/>
      <w:bCs/>
      <w:i/>
      <w:color w:val="506470" w:themeColor="accent1"/>
      <w:sz w:val="38"/>
      <w:szCs w:val="26"/>
    </w:rPr>
  </w:style>
  <w:style w:type="character" w:customStyle="1" w:styleId="berschrift3Zchn">
    <w:name w:val="Überschrift 3 Zchn"/>
    <w:aliases w:val="H2 Zchn"/>
    <w:basedOn w:val="Absatz-Standardschriftart"/>
    <w:link w:val="berschrift3"/>
    <w:uiPriority w:val="9"/>
    <w:rsid w:val="00BA36C0"/>
    <w:rPr>
      <w:rFonts w:eastAsiaTheme="majorEastAsia" w:cstheme="majorBidi"/>
      <w:b/>
      <w:bCs/>
      <w:color w:val="506470" w:themeColor="accent1"/>
      <w:sz w:val="32"/>
    </w:rPr>
  </w:style>
  <w:style w:type="character" w:customStyle="1" w:styleId="berschrift4Zchn">
    <w:name w:val="Überschrift 4 Zchn"/>
    <w:aliases w:val="H3 Zchn"/>
    <w:basedOn w:val="Absatz-Standardschriftart"/>
    <w:link w:val="berschrift4"/>
    <w:uiPriority w:val="9"/>
    <w:rsid w:val="00BA36C0"/>
    <w:rPr>
      <w:rFonts w:eastAsiaTheme="majorEastAsia" w:cstheme="majorBidi"/>
      <w:b/>
      <w:bCs/>
      <w:iCs/>
      <w:color w:val="506470" w:themeColor="accent1"/>
    </w:rPr>
  </w:style>
  <w:style w:type="character" w:customStyle="1" w:styleId="berschrift5Zchn">
    <w:name w:val="Überschrift 5 Zchn"/>
    <w:aliases w:val="H4 Zchn"/>
    <w:basedOn w:val="Absatz-Standardschriftart"/>
    <w:link w:val="berschrift5"/>
    <w:uiPriority w:val="9"/>
    <w:rsid w:val="00CD2E78"/>
    <w:rPr>
      <w:rFonts w:ascii="Barlow" w:eastAsiaTheme="majorEastAsia" w:hAnsi="Barlow" w:cstheme="majorBidi"/>
      <w:b/>
      <w:color w:val="506470" w:themeColor="accent1"/>
      <w:sz w:val="20"/>
    </w:rPr>
  </w:style>
  <w:style w:type="paragraph" w:customStyle="1" w:styleId="Aufzhlung">
    <w:name w:val="Aufzählung"/>
    <w:basedOn w:val="EinfAbs"/>
    <w:next w:val="Aufzhlungszeichen"/>
    <w:uiPriority w:val="99"/>
    <w:rsid w:val="006C520E"/>
    <w:pPr>
      <w:numPr>
        <w:numId w:val="16"/>
      </w:numPr>
      <w:spacing w:line="260" w:lineRule="atLeast"/>
    </w:pPr>
    <w:rPr>
      <w:rFonts w:ascii="Barlow Light" w:hAnsi="Barlow Light" w:cs="Barlow Light"/>
      <w:sz w:val="20"/>
      <w:szCs w:val="18"/>
    </w:rPr>
  </w:style>
  <w:style w:type="character" w:customStyle="1" w:styleId="berschrift6Zchn">
    <w:name w:val="Überschrift 6 Zchn"/>
    <w:aliases w:val="H5 Zchn"/>
    <w:basedOn w:val="Absatz-Standardschriftart"/>
    <w:link w:val="berschrift6"/>
    <w:uiPriority w:val="9"/>
    <w:rsid w:val="00BA36C0"/>
    <w:rPr>
      <w:rFonts w:eastAsiaTheme="majorEastAsia" w:cstheme="majorBidi"/>
      <w:b/>
      <w:iCs/>
      <w:sz w:val="20"/>
    </w:rPr>
  </w:style>
  <w:style w:type="character" w:styleId="Hervorhebung">
    <w:name w:val="Emphasis"/>
    <w:aliases w:val="Aufzählung SU"/>
    <w:basedOn w:val="Absatz-Standardschriftart"/>
    <w:uiPriority w:val="20"/>
    <w:rsid w:val="00685D19"/>
    <w:rPr>
      <w:rFonts w:ascii="Barlow Light" w:hAnsi="Barlow Light"/>
      <w:iCs/>
      <w:sz w:val="18"/>
    </w:rPr>
  </w:style>
  <w:style w:type="character" w:customStyle="1" w:styleId="berschrift7Zchn">
    <w:name w:val="Überschrift 7 Zchn"/>
    <w:aliases w:val="Sans-alt Zchn"/>
    <w:basedOn w:val="Absatz-Standardschriftart"/>
    <w:link w:val="berschrift7"/>
    <w:uiPriority w:val="99"/>
    <w:rsid w:val="00064313"/>
    <w:rPr>
      <w:rFonts w:ascii="Barlow Light" w:eastAsiaTheme="majorEastAsia" w:hAnsi="Barlow Light" w:cstheme="majorBidi"/>
      <w:iCs/>
      <w:sz w:val="20"/>
    </w:rPr>
  </w:style>
  <w:style w:type="paragraph" w:styleId="Listenabsatz">
    <w:name w:val="List Paragraph"/>
    <w:basedOn w:val="Standard"/>
    <w:link w:val="ListenabsatzZchn"/>
    <w:uiPriority w:val="34"/>
    <w:rsid w:val="004563F5"/>
    <w:pPr>
      <w:numPr>
        <w:numId w:val="14"/>
      </w:numPr>
      <w:contextualSpacing/>
    </w:pPr>
    <w:rPr>
      <w:rFonts w:ascii="Barlow Light" w:hAnsi="Barlow Light"/>
      <w:sz w:val="20"/>
    </w:rPr>
  </w:style>
  <w:style w:type="character" w:customStyle="1" w:styleId="berschrift8Zchn">
    <w:name w:val="Überschrift 8 Zchn"/>
    <w:aliases w:val="Titelblatt H-Klein Zchn"/>
    <w:basedOn w:val="Absatz-Standardschriftart"/>
    <w:link w:val="berschrift8"/>
    <w:uiPriority w:val="9"/>
    <w:rsid w:val="004B2A0C"/>
    <w:rPr>
      <w:rFonts w:eastAsiaTheme="majorEastAsia" w:cstheme="majorBidi"/>
      <w:b/>
      <w:i/>
      <w:sz w:val="50"/>
      <w:szCs w:val="20"/>
    </w:rPr>
  </w:style>
  <w:style w:type="character" w:customStyle="1" w:styleId="berschrift9Zchn">
    <w:name w:val="Überschrift 9 Zchn"/>
    <w:aliases w:val="Titelblatt H-gross Zchn"/>
    <w:basedOn w:val="Absatz-Standardschriftart"/>
    <w:link w:val="berschrift9"/>
    <w:uiPriority w:val="9"/>
    <w:rsid w:val="005E3509"/>
    <w:rPr>
      <w:rFonts w:eastAsiaTheme="majorEastAsia" w:cstheme="majorBidi"/>
      <w:b/>
      <w:iCs/>
      <w:caps/>
      <w:color w:val="506470" w:themeColor="text1"/>
      <w:sz w:val="80"/>
      <w:szCs w:val="20"/>
    </w:rPr>
  </w:style>
  <w:style w:type="paragraph" w:styleId="Titel">
    <w:name w:val="Title"/>
    <w:aliases w:val="Url"/>
    <w:basedOn w:val="Standard"/>
    <w:next w:val="Standard"/>
    <w:link w:val="TitelZchn"/>
    <w:uiPriority w:val="10"/>
    <w:qFormat/>
    <w:rsid w:val="00BA36C0"/>
    <w:pPr>
      <w:spacing w:after="300"/>
      <w:contextualSpacing/>
    </w:pPr>
    <w:rPr>
      <w:rFonts w:asciiTheme="minorHAnsi" w:eastAsiaTheme="majorEastAsia" w:hAnsiTheme="minorHAnsi" w:cstheme="majorBidi"/>
      <w:color w:val="506470" w:themeColor="accent1"/>
      <w:spacing w:val="5"/>
      <w:kern w:val="28"/>
      <w:sz w:val="28"/>
      <w:szCs w:val="52"/>
    </w:rPr>
  </w:style>
  <w:style w:type="character" w:customStyle="1" w:styleId="TitelZchn">
    <w:name w:val="Titel Zchn"/>
    <w:aliases w:val="Url Zchn"/>
    <w:basedOn w:val="Absatz-Standardschriftart"/>
    <w:link w:val="Titel"/>
    <w:uiPriority w:val="10"/>
    <w:rsid w:val="00BA36C0"/>
    <w:rPr>
      <w:rFonts w:eastAsiaTheme="majorEastAsia" w:cstheme="majorBidi"/>
      <w:color w:val="506470" w:themeColor="accent1"/>
      <w:spacing w:val="5"/>
      <w:kern w:val="28"/>
      <w:sz w:val="28"/>
      <w:szCs w:val="52"/>
    </w:rPr>
  </w:style>
  <w:style w:type="paragraph" w:styleId="Untertitel">
    <w:name w:val="Subtitle"/>
    <w:aliases w:val="Aufzählungspunkte"/>
    <w:basedOn w:val="Standard"/>
    <w:next w:val="Aufzhlungszeichen"/>
    <w:link w:val="UntertitelZchn"/>
    <w:uiPriority w:val="11"/>
    <w:rsid w:val="00B85064"/>
    <w:pPr>
      <w:numPr>
        <w:numId w:val="3"/>
      </w:numPr>
    </w:pPr>
    <w:rPr>
      <w:rFonts w:ascii="Barlow Light" w:eastAsiaTheme="majorEastAsia" w:hAnsi="Barlow Light" w:cstheme="majorBidi"/>
      <w:iCs/>
      <w:sz w:val="20"/>
      <w:szCs w:val="24"/>
    </w:rPr>
  </w:style>
  <w:style w:type="character" w:customStyle="1" w:styleId="UntertitelZchn">
    <w:name w:val="Untertitel Zchn"/>
    <w:aliases w:val="Aufzählungspunkte Zchn"/>
    <w:basedOn w:val="Absatz-Standardschriftart"/>
    <w:link w:val="Untertitel"/>
    <w:uiPriority w:val="11"/>
    <w:rsid w:val="00B85064"/>
    <w:rPr>
      <w:rFonts w:ascii="Barlow Light" w:eastAsiaTheme="majorEastAsia" w:hAnsi="Barlow Light" w:cstheme="majorBidi"/>
      <w:iCs/>
      <w:sz w:val="20"/>
      <w:szCs w:val="24"/>
    </w:rPr>
  </w:style>
  <w:style w:type="table" w:styleId="Tabellenraster">
    <w:name w:val="Table Grid"/>
    <w:basedOn w:val="NormaleTabelle"/>
    <w:uiPriority w:val="59"/>
    <w:rsid w:val="0003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4">
    <w:name w:val="Colorful List Accent 4"/>
    <w:basedOn w:val="NormaleTabelle"/>
    <w:uiPriority w:val="72"/>
    <w:rsid w:val="00032CF5"/>
    <w:pPr>
      <w:spacing w:after="0" w:line="240" w:lineRule="auto"/>
    </w:pPr>
    <w:rPr>
      <w:rFonts w:ascii="Barlow" w:hAnsi="Barlow"/>
      <w:sz w:val="18"/>
    </w:rPr>
    <w:tblPr>
      <w:tblStyleRowBandSize w:val="1"/>
      <w:tblStyleColBandSize w:val="1"/>
      <w:tblBorders>
        <w:insideV w:val="single" w:sz="8" w:space="0" w:color="506470" w:themeColor="accent1"/>
      </w:tblBorders>
    </w:tblPr>
    <w:tcPr>
      <w:shd w:val="clear" w:color="auto" w:fill="F2F2F2" w:themeFill="background2" w:themeFillShade="F2"/>
      <w:vAlign w:val="center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1B1E" w:themeFill="accent3" w:themeFillShade="CC"/>
      </w:tcPr>
    </w:tblStylePr>
    <w:tblStylePr w:type="lastRow">
      <w:rPr>
        <w:b/>
        <w:bCs/>
        <w:color w:val="C41B1E" w:themeColor="accent3" w:themeShade="CC"/>
      </w:rPr>
      <w:tblPr/>
      <w:tcPr>
        <w:tcBorders>
          <w:top w:val="single" w:sz="12" w:space="0" w:color="50647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BCD" w:themeFill="accent4" w:themeFillTint="3F"/>
      </w:tcPr>
    </w:tblStylePr>
    <w:tblStylePr w:type="band1Horz">
      <w:tblPr/>
      <w:tcPr>
        <w:shd w:val="clear" w:color="auto" w:fill="FAE2D7" w:themeFill="accent4" w:themeFillTint="33"/>
      </w:tcPr>
    </w:tblStylePr>
  </w:style>
  <w:style w:type="table" w:styleId="FarbigesRaster-Akzent1">
    <w:name w:val="Colorful Grid Accent 1"/>
    <w:basedOn w:val="NormaleTabelle"/>
    <w:uiPriority w:val="73"/>
    <w:rsid w:val="00032CF5"/>
    <w:pPr>
      <w:spacing w:after="0" w:line="240" w:lineRule="auto"/>
    </w:pPr>
    <w:rPr>
      <w:color w:val="50647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0E4" w:themeFill="accent1" w:themeFillTint="33"/>
    </w:tcPr>
    <w:tblStylePr w:type="firstRow">
      <w:rPr>
        <w:b/>
        <w:bCs/>
      </w:rPr>
      <w:tblPr/>
      <w:tcPr>
        <w:shd w:val="clear" w:color="auto" w:fill="B4C1CA" w:themeFill="accent1" w:themeFillTint="66"/>
      </w:tcPr>
    </w:tblStylePr>
    <w:tblStylePr w:type="lastRow">
      <w:rPr>
        <w:b/>
        <w:bCs/>
        <w:color w:val="506470" w:themeColor="text1"/>
      </w:rPr>
      <w:tblPr/>
      <w:tcPr>
        <w:shd w:val="clear" w:color="auto" w:fill="B4C1C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C4A5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C4A53" w:themeFill="accent1" w:themeFillShade="BF"/>
      </w:tcPr>
    </w:tblStylePr>
    <w:tblStylePr w:type="band1Vert">
      <w:tblPr/>
      <w:tcPr>
        <w:shd w:val="clear" w:color="auto" w:fill="A2B2BD" w:themeFill="accent1" w:themeFillTint="7F"/>
      </w:tcPr>
    </w:tblStylePr>
    <w:tblStylePr w:type="band1Horz">
      <w:tblPr/>
      <w:tcPr>
        <w:shd w:val="clear" w:color="auto" w:fill="A2B2BD" w:themeFill="accent1" w:themeFillTint="7F"/>
      </w:tcPr>
    </w:tblStylePr>
  </w:style>
  <w:style w:type="table" w:styleId="FarbigesRaster-Akzent4">
    <w:name w:val="Colorful Grid Accent 4"/>
    <w:basedOn w:val="NormaleTabelle"/>
    <w:uiPriority w:val="73"/>
    <w:rsid w:val="00032CF5"/>
    <w:pPr>
      <w:spacing w:after="0" w:line="240" w:lineRule="auto"/>
    </w:pPr>
    <w:rPr>
      <w:color w:val="50647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7" w:themeFill="accent4" w:themeFillTint="33"/>
    </w:tcPr>
    <w:tblStylePr w:type="firstRow">
      <w:rPr>
        <w:b/>
        <w:bCs/>
      </w:rPr>
      <w:tblPr/>
      <w:tcPr>
        <w:shd w:val="clear" w:color="auto" w:fill="F6C6AF" w:themeFill="accent4" w:themeFillTint="66"/>
      </w:tcPr>
    </w:tblStylePr>
    <w:tblStylePr w:type="lastRow">
      <w:rPr>
        <w:b/>
        <w:bCs/>
        <w:color w:val="506470" w:themeColor="text1"/>
      </w:rPr>
      <w:tblPr/>
      <w:tcPr>
        <w:shd w:val="clear" w:color="auto" w:fill="F6C6A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34C1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34C15" w:themeFill="accent4" w:themeFillShade="BF"/>
      </w:tcPr>
    </w:tblStylePr>
    <w:tblStylePr w:type="band1Vert">
      <w:tblPr/>
      <w:tcPr>
        <w:shd w:val="clear" w:color="auto" w:fill="F4B89C" w:themeFill="accent4" w:themeFillTint="7F"/>
      </w:tcPr>
    </w:tblStylePr>
    <w:tblStylePr w:type="band1Horz">
      <w:tblPr/>
      <w:tcPr>
        <w:shd w:val="clear" w:color="auto" w:fill="F4B89C" w:themeFill="accent4" w:themeFillTint="7F"/>
      </w:tcPr>
    </w:tblStylePr>
  </w:style>
  <w:style w:type="table" w:styleId="FarbigesRaster-Akzent5">
    <w:name w:val="Colorful Grid Accent 5"/>
    <w:aliases w:val="SPORTUNION-Tabelle"/>
    <w:basedOn w:val="NormaleTabelle"/>
    <w:uiPriority w:val="73"/>
    <w:rsid w:val="00D94C13"/>
    <w:pPr>
      <w:spacing w:before="60" w:after="60" w:line="240" w:lineRule="auto"/>
    </w:pPr>
    <w:rPr>
      <w:rFonts w:ascii="Barlow" w:hAnsi="Barlow"/>
      <w:sz w:val="20"/>
    </w:rPr>
    <w:tblPr>
      <w:tblStyleRowBandSize w:val="1"/>
      <w:tblStyleColBandSize w:val="1"/>
      <w:tblBorders>
        <w:insideV w:val="dotted" w:sz="8" w:space="0" w:color="506470" w:themeColor="accent1"/>
      </w:tblBorders>
    </w:tblPr>
    <w:tcPr>
      <w:shd w:val="clear" w:color="auto" w:fill="FFFFFF" w:themeFill="background1"/>
      <w:vAlign w:val="center"/>
    </w:tcPr>
    <w:tblStylePr w:type="firstRow">
      <w:rPr>
        <w:rFonts w:ascii="Barlow" w:hAnsi="Barlow"/>
        <w:b/>
        <w:bCs/>
        <w:i w:val="0"/>
        <w:color w:val="FFFFFF" w:themeColor="background2"/>
        <w:sz w:val="18"/>
        <w:u w:val="none"/>
      </w:rPr>
      <w:tblPr/>
      <w:tcPr>
        <w:shd w:val="clear" w:color="auto" w:fill="506470" w:themeFill="accent1"/>
      </w:tcPr>
    </w:tblStylePr>
    <w:tblStylePr w:type="lastRow">
      <w:rPr>
        <w:rFonts w:ascii="Barlow Bold" w:hAnsi="Barlow Bold"/>
        <w:b/>
        <w:bCs/>
        <w:color w:val="FFFFFF" w:themeColor="background2"/>
        <w:sz w:val="18"/>
      </w:rPr>
      <w:tblPr/>
      <w:tcPr>
        <w:shd w:val="clear" w:color="auto" w:fill="808080" w:themeFill="background2" w:themeFillShade="80"/>
      </w:tcPr>
    </w:tblStylePr>
    <w:tblStylePr w:type="firstCol">
      <w:rPr>
        <w:rFonts w:ascii="Barlow" w:hAnsi="Barlow"/>
        <w:b/>
        <w:i w:val="0"/>
        <w:color w:val="auto"/>
        <w:sz w:val="18"/>
      </w:rPr>
    </w:tblStylePr>
    <w:tblStylePr w:type="lastCol">
      <w:pPr>
        <w:wordWrap/>
        <w:jc w:val="left"/>
      </w:pPr>
      <w:rPr>
        <w:rFonts w:ascii="Barlow Light" w:hAnsi="Barlow Light"/>
        <w:b/>
        <w:i w:val="0"/>
        <w:color w:val="auto"/>
        <w:sz w:val="18"/>
        <w:u w:val="none"/>
      </w:rPr>
    </w:tblStylePr>
    <w:tblStylePr w:type="band1Vert">
      <w:tblPr/>
      <w:tcPr>
        <w:shd w:val="clear" w:color="auto" w:fill="F2F2F2" w:themeFill="background2" w:themeFillShade="F2"/>
      </w:tcPr>
    </w:tblStylePr>
    <w:tblStylePr w:type="band2Vert">
      <w:tblPr/>
      <w:tcPr>
        <w:shd w:val="clear" w:color="auto" w:fill="D9D9D9" w:themeFill="background2" w:themeFillShade="D9"/>
      </w:tcPr>
    </w:tblStylePr>
    <w:tblStylePr w:type="band1Horz">
      <w:tblPr/>
      <w:tcPr>
        <w:shd w:val="clear" w:color="auto" w:fill="EAEAEA"/>
      </w:tcPr>
    </w:tblStylePr>
    <w:tblStylePr w:type="band2Horz">
      <w:tblPr/>
      <w:tcPr>
        <w:shd w:val="clear" w:color="auto" w:fill="F8F8F8"/>
      </w:tcPr>
    </w:tblStylePr>
    <w:tblStylePr w:type="neCell">
      <w:tblPr/>
      <w:tcPr>
        <w:shd w:val="clear" w:color="auto" w:fill="506470" w:themeFill="text1"/>
      </w:tcPr>
    </w:tblStylePr>
  </w:style>
  <w:style w:type="character" w:customStyle="1" w:styleId="weiss">
    <w:name w:val="weiss"/>
    <w:uiPriority w:val="99"/>
    <w:rsid w:val="003640A2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Infobox1">
    <w:name w:val="Infobox 1"/>
    <w:basedOn w:val="berschrift7"/>
    <w:rsid w:val="003C0A28"/>
    <w:pPr>
      <w:jc w:val="center"/>
    </w:pPr>
  </w:style>
  <w:style w:type="paragraph" w:customStyle="1" w:styleId="Infoboxdunkel">
    <w:name w:val="Infobox dunkel"/>
    <w:basedOn w:val="Infobox1"/>
    <w:rsid w:val="00646886"/>
    <w:rPr>
      <w:color w:val="FFFFFF" w:themeColor="background2"/>
    </w:rPr>
  </w:style>
  <w:style w:type="paragraph" w:styleId="Beschriftung">
    <w:name w:val="caption"/>
    <w:basedOn w:val="Standard"/>
    <w:next w:val="Standard"/>
    <w:uiPriority w:val="35"/>
    <w:unhideWhenUsed/>
    <w:qFormat/>
    <w:rsid w:val="00870343"/>
    <w:pPr>
      <w:spacing w:after="200"/>
    </w:pPr>
    <w:rPr>
      <w:rFonts w:ascii="Barlow Light" w:hAnsi="Barlow Light"/>
      <w:bCs/>
      <w:sz w:val="16"/>
      <w:szCs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B4296D"/>
    <w:pPr>
      <w:spacing w:before="120"/>
      <w:ind w:left="210"/>
    </w:pPr>
    <w:rPr>
      <w:rFonts w:asciiTheme="minorHAnsi" w:hAnsiTheme="minorHAnsi"/>
      <w:i/>
      <w:iCs/>
      <w:sz w:val="20"/>
      <w:szCs w:val="20"/>
    </w:rPr>
  </w:style>
  <w:style w:type="paragraph" w:styleId="Verzeichnis1">
    <w:name w:val="toc 1"/>
    <w:aliases w:val="SPORTUNION-Inhaltsverzeichnis"/>
    <w:basedOn w:val="Standard"/>
    <w:next w:val="Standard"/>
    <w:autoRedefine/>
    <w:uiPriority w:val="39"/>
    <w:unhideWhenUsed/>
    <w:rsid w:val="00B66F07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B4296D"/>
    <w:pPr>
      <w:ind w:left="42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47CD7"/>
    <w:rPr>
      <w:color w:val="E97139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47CD7"/>
    <w:pPr>
      <w:ind w:left="63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47CD7"/>
    <w:pPr>
      <w:ind w:left="84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47CD7"/>
    <w:pPr>
      <w:ind w:left="1050"/>
    </w:pPr>
    <w:rPr>
      <w:rFonts w:asciiTheme="minorHAnsi" w:hAnsiTheme="minorHAnsi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F6FA2"/>
    <w:pPr>
      <w:spacing w:line="276" w:lineRule="auto"/>
      <w:outlineLvl w:val="9"/>
    </w:pPr>
    <w:rPr>
      <w:color w:val="3C4A53" w:themeColor="accent1" w:themeShade="BF"/>
      <w:sz w:val="28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E10D2"/>
    <w:pPr>
      <w:pBdr>
        <w:top w:val="single" w:sz="4" w:space="10" w:color="506470" w:themeColor="accent1"/>
        <w:bottom w:val="single" w:sz="4" w:space="10" w:color="506470" w:themeColor="accent1"/>
      </w:pBdr>
      <w:spacing w:before="360" w:after="360"/>
      <w:ind w:left="864" w:right="864"/>
      <w:jc w:val="center"/>
    </w:pPr>
    <w:rPr>
      <w:i/>
      <w:iCs/>
      <w:color w:val="50647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E10D2"/>
    <w:rPr>
      <w:rFonts w:ascii="Zilla Slab Light" w:hAnsi="Zilla Slab Light"/>
      <w:i/>
      <w:iCs/>
      <w:color w:val="506470" w:themeColor="accent1"/>
      <w:sz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011294"/>
    <w:rPr>
      <w:rFonts w:ascii="Barlow Light" w:hAnsi="Barlow Light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7E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7E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7EED"/>
    <w:rPr>
      <w:rFonts w:ascii="Zilla Slab Light" w:hAnsi="Zilla Slab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7E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7EED"/>
    <w:rPr>
      <w:rFonts w:ascii="Zilla Slab Light" w:hAnsi="Zilla Slab Light"/>
      <w:b/>
      <w:bCs/>
      <w:sz w:val="20"/>
      <w:szCs w:val="20"/>
    </w:rPr>
  </w:style>
  <w:style w:type="paragraph" w:styleId="Zitat">
    <w:name w:val="Quote"/>
    <w:aliases w:val="Zitat 2"/>
    <w:basedOn w:val="Standard"/>
    <w:next w:val="Standard"/>
    <w:link w:val="ZitatZchn"/>
    <w:uiPriority w:val="29"/>
    <w:qFormat/>
    <w:rsid w:val="00710207"/>
    <w:pPr>
      <w:spacing w:before="60"/>
    </w:pPr>
    <w:rPr>
      <w:rFonts w:ascii="Barlow" w:hAnsi="Barlow"/>
      <w:i/>
      <w:iCs/>
      <w:sz w:val="28"/>
    </w:rPr>
  </w:style>
  <w:style w:type="character" w:customStyle="1" w:styleId="ZitatZchn">
    <w:name w:val="Zitat Zchn"/>
    <w:aliases w:val="Zitat 2 Zchn"/>
    <w:basedOn w:val="Absatz-Standardschriftart"/>
    <w:link w:val="Zitat"/>
    <w:uiPriority w:val="29"/>
    <w:rsid w:val="00710207"/>
    <w:rPr>
      <w:rFonts w:ascii="Barlow" w:hAnsi="Barlow"/>
      <w:i/>
      <w:iCs/>
      <w:sz w:val="28"/>
    </w:rPr>
  </w:style>
  <w:style w:type="paragraph" w:customStyle="1" w:styleId="H4Infoboxdunkel">
    <w:name w:val="H4 Infobox dunkel"/>
    <w:basedOn w:val="berschrift5"/>
    <w:link w:val="H4InfoboxdunkelZchn"/>
    <w:rsid w:val="00120011"/>
    <w:pPr>
      <w:outlineLvl w:val="9"/>
    </w:pPr>
    <w:rPr>
      <w:color w:val="FFFFFF" w:themeColor="background1"/>
    </w:rPr>
  </w:style>
  <w:style w:type="paragraph" w:customStyle="1" w:styleId="TextfeldH4orange">
    <w:name w:val="Textfeld H4 orange"/>
    <w:basedOn w:val="berschrift5"/>
    <w:link w:val="TextfeldH4orangeZchn"/>
    <w:rsid w:val="007A3112"/>
  </w:style>
  <w:style w:type="character" w:customStyle="1" w:styleId="H4InfoboxdunkelZchn">
    <w:name w:val="H4 Infobox dunkel Zchn"/>
    <w:basedOn w:val="berschrift5Zchn"/>
    <w:link w:val="H4Infoboxdunkel"/>
    <w:rsid w:val="00120011"/>
    <w:rPr>
      <w:rFonts w:asciiTheme="majorHAnsi" w:eastAsiaTheme="majorEastAsia" w:hAnsiTheme="majorHAnsi" w:cstheme="majorBidi"/>
      <w:b/>
      <w:color w:val="FFFFFF" w:themeColor="background1"/>
      <w:sz w:val="18"/>
    </w:rPr>
  </w:style>
  <w:style w:type="paragraph" w:customStyle="1" w:styleId="Infoboxberschrift">
    <w:name w:val="Infobox Überschrift"/>
    <w:basedOn w:val="berschrift5"/>
    <w:link w:val="InfoboxberschriftZchn"/>
    <w:qFormat/>
    <w:rsid w:val="00646886"/>
    <w:pPr>
      <w:keepNext w:val="0"/>
      <w:jc w:val="center"/>
      <w:outlineLvl w:val="9"/>
    </w:pPr>
    <w:rPr>
      <w:rFonts w:asciiTheme="minorHAnsi" w:hAnsiTheme="minorHAnsi"/>
    </w:rPr>
  </w:style>
  <w:style w:type="character" w:customStyle="1" w:styleId="TextfeldH4orangeZchn">
    <w:name w:val="Textfeld H4 orange Zchn"/>
    <w:basedOn w:val="berschrift5Zchn"/>
    <w:link w:val="TextfeldH4orange"/>
    <w:rsid w:val="007A3112"/>
    <w:rPr>
      <w:rFonts w:asciiTheme="majorHAnsi" w:eastAsiaTheme="majorEastAsia" w:hAnsiTheme="majorHAnsi" w:cstheme="majorBidi"/>
      <w:b/>
      <w:color w:val="506470" w:themeColor="accent1"/>
      <w:sz w:val="18"/>
    </w:rPr>
  </w:style>
  <w:style w:type="character" w:styleId="Fett">
    <w:name w:val="Strong"/>
    <w:aliases w:val="Sans2"/>
    <w:basedOn w:val="Absatz-Standardschriftart"/>
    <w:uiPriority w:val="22"/>
    <w:rsid w:val="00064313"/>
    <w:rPr>
      <w:rFonts w:ascii="Barlow Light" w:hAnsi="Barlow Light"/>
      <w:b w:val="0"/>
      <w:bCs/>
      <w:sz w:val="20"/>
    </w:rPr>
  </w:style>
  <w:style w:type="character" w:customStyle="1" w:styleId="InfoboxberschriftZchn">
    <w:name w:val="Infobox Überschrift Zchn"/>
    <w:basedOn w:val="berschrift5Zchn"/>
    <w:link w:val="Infoboxberschrift"/>
    <w:rsid w:val="00646886"/>
    <w:rPr>
      <w:rFonts w:ascii="Barlow" w:eastAsiaTheme="majorEastAsia" w:hAnsi="Barlow" w:cstheme="majorBidi"/>
      <w:b/>
      <w:color w:val="506470" w:themeColor="accent1"/>
      <w:sz w:val="20"/>
    </w:rPr>
  </w:style>
  <w:style w:type="character" w:styleId="IntensiverVerweis">
    <w:name w:val="Intense Reference"/>
    <w:basedOn w:val="Absatz-Standardschriftart"/>
    <w:uiPriority w:val="32"/>
    <w:rsid w:val="003C0DDD"/>
    <w:rPr>
      <w:b/>
      <w:bCs/>
      <w:smallCaps/>
      <w:color w:val="506470" w:themeColor="accent1"/>
      <w:spacing w:val="5"/>
    </w:rPr>
  </w:style>
  <w:style w:type="paragraph" w:customStyle="1" w:styleId="H3Infobox">
    <w:name w:val="H3 Infobox"/>
    <w:basedOn w:val="berschrift4"/>
    <w:link w:val="H3InfoboxZchn"/>
    <w:rsid w:val="00766F82"/>
    <w:pPr>
      <w:jc w:val="center"/>
      <w:outlineLvl w:val="9"/>
    </w:pPr>
  </w:style>
  <w:style w:type="character" w:styleId="SchwacherVerweis">
    <w:name w:val="Subtle Reference"/>
    <w:basedOn w:val="Absatz-Standardschriftart"/>
    <w:uiPriority w:val="31"/>
    <w:rsid w:val="003C0DDD"/>
    <w:rPr>
      <w:smallCaps/>
      <w:color w:val="869CA9" w:themeColor="text1" w:themeTint="A5"/>
    </w:rPr>
  </w:style>
  <w:style w:type="paragraph" w:customStyle="1" w:styleId="H2Infobox">
    <w:name w:val="H2 Infobox"/>
    <w:basedOn w:val="berschrift3"/>
    <w:link w:val="H2InfoboxZchn"/>
    <w:rsid w:val="00766F82"/>
    <w:pPr>
      <w:outlineLvl w:val="9"/>
    </w:pPr>
  </w:style>
  <w:style w:type="character" w:customStyle="1" w:styleId="H3InfoboxZchn">
    <w:name w:val="H3 Infobox Zchn"/>
    <w:basedOn w:val="berschrift4Zchn"/>
    <w:link w:val="H3Infobox"/>
    <w:rsid w:val="00766F82"/>
    <w:rPr>
      <w:rFonts w:asciiTheme="majorHAnsi" w:eastAsiaTheme="majorEastAsia" w:hAnsiTheme="majorHAnsi" w:cstheme="majorBidi"/>
      <w:b/>
      <w:bCs/>
      <w:iCs/>
      <w:color w:val="506470" w:themeColor="accent1"/>
    </w:rPr>
  </w:style>
  <w:style w:type="character" w:customStyle="1" w:styleId="H2InfoboxZchn">
    <w:name w:val="H2 Infobox Zchn"/>
    <w:basedOn w:val="berschrift3Zchn"/>
    <w:link w:val="H2Infobox"/>
    <w:rsid w:val="00766F82"/>
    <w:rPr>
      <w:rFonts w:asciiTheme="majorHAnsi" w:eastAsiaTheme="majorEastAsia" w:hAnsiTheme="majorHAnsi" w:cstheme="majorBidi"/>
      <w:b/>
      <w:bCs/>
      <w:color w:val="506470" w:themeColor="accent1"/>
      <w:sz w:val="32"/>
    </w:rPr>
  </w:style>
  <w:style w:type="paragraph" w:customStyle="1" w:styleId="InfoboxText">
    <w:name w:val="Infobox Text"/>
    <w:basedOn w:val="berschrift7"/>
    <w:link w:val="InfoboxTextZchn"/>
    <w:qFormat/>
    <w:rsid w:val="00850DCC"/>
    <w:rPr>
      <w:color w:val="506470" w:themeColor="accent1"/>
    </w:rPr>
  </w:style>
  <w:style w:type="character" w:customStyle="1" w:styleId="InfoboxTextZchn">
    <w:name w:val="Infobox Text Zchn"/>
    <w:basedOn w:val="berschrift7Zchn"/>
    <w:link w:val="InfoboxText"/>
    <w:rsid w:val="00850DCC"/>
    <w:rPr>
      <w:rFonts w:ascii="Barlow Light" w:eastAsiaTheme="majorEastAsia" w:hAnsi="Barlow Light" w:cstheme="majorBidi"/>
      <w:iCs/>
      <w:color w:val="506470" w:themeColor="accent1"/>
      <w:sz w:val="18"/>
    </w:rPr>
  </w:style>
  <w:style w:type="paragraph" w:customStyle="1" w:styleId="NummerierteListe">
    <w:name w:val="Nummerierte Liste"/>
    <w:basedOn w:val="Listenabsatz"/>
    <w:link w:val="NummerierteListeZchn"/>
    <w:rsid w:val="00BC14AD"/>
    <w:pPr>
      <w:numPr>
        <w:numId w:val="1"/>
      </w:numPr>
    </w:pPr>
    <w:rPr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23242"/>
    <w:rPr>
      <w:rFonts w:ascii="Barlow Light" w:hAnsi="Barlow Light"/>
      <w:sz w:val="20"/>
    </w:rPr>
  </w:style>
  <w:style w:type="character" w:customStyle="1" w:styleId="NummerierteListeZchn">
    <w:name w:val="Nummerierte Liste Zchn"/>
    <w:basedOn w:val="ListenabsatzZchn"/>
    <w:link w:val="NummerierteListe"/>
    <w:rsid w:val="00BC14AD"/>
    <w:rPr>
      <w:rFonts w:ascii="Barlow Light" w:hAnsi="Barlow Light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8354C"/>
    <w:pPr>
      <w:ind w:left="126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8354C"/>
    <w:pPr>
      <w:ind w:left="147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8354C"/>
    <w:pPr>
      <w:ind w:left="1680"/>
    </w:pPr>
    <w:rPr>
      <w:rFonts w:asciiTheme="minorHAnsi" w:hAnsiTheme="minorHAnsi"/>
      <w:sz w:val="20"/>
      <w:szCs w:val="20"/>
    </w:rPr>
  </w:style>
  <w:style w:type="paragraph" w:customStyle="1" w:styleId="TitelblattH-klein2">
    <w:name w:val="Titelblatt H-klein 2"/>
    <w:basedOn w:val="berschrift8"/>
    <w:next w:val="berschrift9"/>
    <w:link w:val="TitelblattH-klein2Zchn"/>
    <w:qFormat/>
    <w:rsid w:val="004B2A0C"/>
    <w:rPr>
      <w:rFonts w:ascii="Barlow Light" w:hAnsi="Barlow Light"/>
      <w:szCs w:val="50"/>
    </w:rPr>
  </w:style>
  <w:style w:type="character" w:customStyle="1" w:styleId="TitelblattH-klein2Zchn">
    <w:name w:val="Titelblatt H-klein 2 Zchn"/>
    <w:basedOn w:val="berschrift8Zchn"/>
    <w:link w:val="TitelblattH-klein2"/>
    <w:rsid w:val="004B2A0C"/>
    <w:rPr>
      <w:rFonts w:ascii="Barlow Light" w:eastAsiaTheme="majorEastAsia" w:hAnsi="Barlow Light" w:cstheme="majorBidi"/>
      <w:b/>
      <w:i/>
      <w:sz w:val="50"/>
      <w:szCs w:val="50"/>
    </w:rPr>
  </w:style>
  <w:style w:type="numbering" w:customStyle="1" w:styleId="SPORTUNION">
    <w:name w:val="SPORTUNION"/>
    <w:uiPriority w:val="99"/>
    <w:rsid w:val="002B2F99"/>
    <w:pPr>
      <w:numPr>
        <w:numId w:val="6"/>
      </w:numPr>
    </w:pPr>
  </w:style>
  <w:style w:type="paragraph" w:customStyle="1" w:styleId="SPORTUNION-Liste">
    <w:name w:val="SPORTUNION-Liste"/>
    <w:basedOn w:val="NummerierteListe"/>
    <w:link w:val="SPORTUNION-ListeZchn"/>
    <w:qFormat/>
    <w:rsid w:val="003A048B"/>
    <w:pPr>
      <w:numPr>
        <w:numId w:val="8"/>
      </w:numPr>
    </w:pPr>
  </w:style>
  <w:style w:type="character" w:customStyle="1" w:styleId="SPORTUNION-ListeZchn">
    <w:name w:val="SPORTUNION-Liste Zchn"/>
    <w:basedOn w:val="NummerierteListeZchn"/>
    <w:link w:val="SPORTUNION-Liste"/>
    <w:rsid w:val="00A257C9"/>
    <w:rPr>
      <w:rFonts w:ascii="Barlow Light" w:hAnsi="Barlow Light"/>
      <w:sz w:val="20"/>
      <w:szCs w:val="20"/>
    </w:rPr>
  </w:style>
  <w:style w:type="paragraph" w:styleId="Aufzhlungszeichen">
    <w:name w:val="List Bullet"/>
    <w:basedOn w:val="Standard"/>
    <w:uiPriority w:val="99"/>
    <w:semiHidden/>
    <w:unhideWhenUsed/>
    <w:rsid w:val="004563F5"/>
    <w:pPr>
      <w:numPr>
        <w:numId w:val="13"/>
      </w:numPr>
      <w:contextualSpacing/>
    </w:pPr>
  </w:style>
  <w:style w:type="character" w:styleId="IntensiveHervorhebung">
    <w:name w:val="Intense Emphasis"/>
    <w:basedOn w:val="Absatz-Standardschriftart"/>
    <w:uiPriority w:val="21"/>
    <w:rsid w:val="003C0DDD"/>
    <w:rPr>
      <w:i/>
      <w:iCs/>
      <w:color w:val="506470" w:themeColor="accent1"/>
    </w:rPr>
  </w:style>
  <w:style w:type="character" w:styleId="SchwacheHervorhebung">
    <w:name w:val="Subtle Emphasis"/>
    <w:basedOn w:val="Absatz-Standardschriftart"/>
    <w:uiPriority w:val="19"/>
    <w:rsid w:val="003C0DDD"/>
    <w:rPr>
      <w:i/>
      <w:iCs/>
      <w:color w:val="738C9B" w:themeColor="text1" w:themeTint="BF"/>
    </w:rPr>
  </w:style>
  <w:style w:type="paragraph" w:customStyle="1" w:styleId="Tabelle">
    <w:name w:val="Tabelle"/>
    <w:basedOn w:val="Standard"/>
    <w:link w:val="TabelleZchn"/>
    <w:qFormat/>
    <w:rsid w:val="004827BD"/>
    <w:pPr>
      <w:spacing w:before="60" w:after="60"/>
    </w:pPr>
    <w:rPr>
      <w:rFonts w:ascii="Barlow Light" w:hAnsi="Barlow Light"/>
      <w:sz w:val="20"/>
      <w:szCs w:val="20"/>
    </w:rPr>
  </w:style>
  <w:style w:type="character" w:customStyle="1" w:styleId="TabelleZchn">
    <w:name w:val="Tabelle Zchn"/>
    <w:basedOn w:val="Absatz-Standardschriftart"/>
    <w:link w:val="Tabelle"/>
    <w:rsid w:val="004827BD"/>
    <w:rPr>
      <w:rFonts w:ascii="Barlow Light" w:hAnsi="Barlow Light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3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SPORTUNION Grau">
      <a:dk1>
        <a:srgbClr val="506470"/>
      </a:dk1>
      <a:lt1>
        <a:srgbClr val="FFFFFF"/>
      </a:lt1>
      <a:dk2>
        <a:srgbClr val="F2F2F2"/>
      </a:dk2>
      <a:lt2>
        <a:srgbClr val="FFFFFF"/>
      </a:lt2>
      <a:accent1>
        <a:srgbClr val="506470"/>
      </a:accent1>
      <a:accent2>
        <a:srgbClr val="3B3E42"/>
      </a:accent2>
      <a:accent3>
        <a:srgbClr val="E33539"/>
      </a:accent3>
      <a:accent4>
        <a:srgbClr val="E97139"/>
      </a:accent4>
      <a:accent5>
        <a:srgbClr val="BF3655"/>
      </a:accent5>
      <a:accent6>
        <a:srgbClr val="036B8F"/>
      </a:accent6>
      <a:hlink>
        <a:srgbClr val="E97139"/>
      </a:hlink>
      <a:folHlink>
        <a:srgbClr val="E97139"/>
      </a:folHlink>
    </a:clrScheme>
    <a:fontScheme name="Sportunion">
      <a:majorFont>
        <a:latin typeface="Barlow Bold"/>
        <a:ea typeface=""/>
        <a:cs typeface=""/>
      </a:majorFont>
      <a:minorFont>
        <a:latin typeface="Barl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ACA10-37B2-4A62-ABA8-5598E9A2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20180801_SPORTUNION-Word-Dokument-Allgemein-grau.dotx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Rinnhofer</dc:creator>
  <cp:lastModifiedBy>Florian Rinnhofer</cp:lastModifiedBy>
  <cp:revision>3</cp:revision>
  <cp:lastPrinted>2018-04-30T13:49:00Z</cp:lastPrinted>
  <dcterms:created xsi:type="dcterms:W3CDTF">2018-10-08T11:39:00Z</dcterms:created>
  <dcterms:modified xsi:type="dcterms:W3CDTF">2018-10-10T14:08:00Z</dcterms:modified>
</cp:coreProperties>
</file>