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C6" w:rsidRDefault="001562C6" w:rsidP="001562C6">
      <w:pPr>
        <w:rPr>
          <w:noProof/>
        </w:rPr>
      </w:pPr>
    </w:p>
    <w:p w:rsidR="001562C6" w:rsidRDefault="001562C6" w:rsidP="001562C6"/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color w:val="000000"/>
          <w:sz w:val="20"/>
        </w:rPr>
      </w:pPr>
      <w:r w:rsidRPr="00526BF6">
        <w:rPr>
          <w:rFonts w:ascii="Barlow Light" w:hAnsi="Barlow Light"/>
          <w:color w:val="000000"/>
          <w:sz w:val="20"/>
        </w:rPr>
        <w:fldChar w:fldCharType="begin">
          <w:ffData>
            <w:name w:val="Text1"/>
            <w:enabled/>
            <w:calcOnExit w:val="0"/>
            <w:textInput>
              <w:default w:val="Firma / Organisation"/>
            </w:textInput>
          </w:ffData>
        </w:fldChar>
      </w:r>
      <w:bookmarkStart w:id="0" w:name="Text1"/>
      <w:r w:rsidRPr="00526BF6">
        <w:rPr>
          <w:rFonts w:ascii="Barlow Light" w:hAnsi="Barlow Light"/>
          <w:color w:val="000000"/>
          <w:sz w:val="20"/>
        </w:rPr>
        <w:instrText xml:space="preserve"> FORMTEXT </w:instrText>
      </w:r>
      <w:r w:rsidRPr="00526BF6">
        <w:rPr>
          <w:rFonts w:ascii="Barlow Light" w:hAnsi="Barlow Light"/>
          <w:color w:val="000000"/>
          <w:sz w:val="20"/>
        </w:rPr>
      </w:r>
      <w:r w:rsidRPr="00526BF6">
        <w:rPr>
          <w:rFonts w:ascii="Barlow Light" w:hAnsi="Barlow Light"/>
          <w:color w:val="000000"/>
          <w:sz w:val="20"/>
        </w:rPr>
        <w:fldChar w:fldCharType="separate"/>
      </w:r>
      <w:r w:rsidRPr="00526BF6">
        <w:rPr>
          <w:rFonts w:ascii="Barlow Light" w:hAnsi="Barlow Light"/>
          <w:color w:val="000000"/>
          <w:sz w:val="20"/>
        </w:rPr>
        <w:t>Firma/Organisation</w:t>
      </w:r>
      <w:r w:rsidRPr="00526BF6">
        <w:rPr>
          <w:rFonts w:ascii="Barlow Light" w:hAnsi="Barlow Light"/>
          <w:color w:val="000000"/>
          <w:sz w:val="20"/>
        </w:rPr>
        <w:fldChar w:fldCharType="end"/>
      </w:r>
      <w:bookmarkEnd w:id="0"/>
    </w:p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color w:val="000000"/>
          <w:sz w:val="20"/>
        </w:rPr>
      </w:pPr>
      <w:r w:rsidRPr="00526BF6">
        <w:rPr>
          <w:rFonts w:ascii="Barlow Light" w:hAnsi="Barlow Light"/>
          <w:color w:val="000000"/>
          <w:sz w:val="20"/>
        </w:rPr>
        <w:fldChar w:fldCharType="begin">
          <w:ffData>
            <w:name w:val="Text2"/>
            <w:enabled/>
            <w:calcOnExit w:val="0"/>
            <w:textInput>
              <w:default w:val="Bereich/Abteilung"/>
            </w:textInput>
          </w:ffData>
        </w:fldChar>
      </w:r>
      <w:bookmarkStart w:id="1" w:name="Text2"/>
      <w:r w:rsidRPr="00526BF6">
        <w:rPr>
          <w:rFonts w:ascii="Barlow Light" w:hAnsi="Barlow Light"/>
          <w:color w:val="000000"/>
          <w:sz w:val="20"/>
        </w:rPr>
        <w:instrText xml:space="preserve"> FORMTEXT </w:instrText>
      </w:r>
      <w:r w:rsidRPr="00526BF6">
        <w:rPr>
          <w:rFonts w:ascii="Barlow Light" w:hAnsi="Barlow Light"/>
          <w:color w:val="000000"/>
          <w:sz w:val="20"/>
        </w:rPr>
      </w:r>
      <w:r w:rsidRPr="00526BF6">
        <w:rPr>
          <w:rFonts w:ascii="Barlow Light" w:hAnsi="Barlow Light"/>
          <w:color w:val="000000"/>
          <w:sz w:val="20"/>
        </w:rPr>
        <w:fldChar w:fldCharType="separate"/>
      </w:r>
      <w:r w:rsidRPr="00526BF6">
        <w:rPr>
          <w:rFonts w:ascii="Barlow Light" w:hAnsi="Barlow Light"/>
          <w:color w:val="000000"/>
          <w:sz w:val="20"/>
        </w:rPr>
        <w:t>Bereich/Abteilung</w:t>
      </w:r>
      <w:r w:rsidRPr="00526BF6">
        <w:rPr>
          <w:rFonts w:ascii="Barlow Light" w:hAnsi="Barlow Light"/>
          <w:color w:val="000000"/>
          <w:sz w:val="20"/>
        </w:rPr>
        <w:fldChar w:fldCharType="end"/>
      </w:r>
      <w:bookmarkEnd w:id="1"/>
    </w:p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color w:val="000000"/>
          <w:sz w:val="20"/>
        </w:rPr>
      </w:pPr>
      <w:r w:rsidRPr="00526BF6">
        <w:rPr>
          <w:rFonts w:ascii="Barlow Light" w:hAnsi="Barlow Light"/>
          <w:color w:val="000000"/>
          <w:sz w:val="20"/>
        </w:rPr>
        <w:fldChar w:fldCharType="begin">
          <w:ffData>
            <w:name w:val="Text3"/>
            <w:enabled/>
            <w:calcOnExit w:val="0"/>
            <w:textInput>
              <w:default w:val="Vorname Nachname"/>
            </w:textInput>
          </w:ffData>
        </w:fldChar>
      </w:r>
      <w:bookmarkStart w:id="2" w:name="Text3"/>
      <w:r w:rsidRPr="00526BF6">
        <w:rPr>
          <w:rFonts w:ascii="Barlow Light" w:hAnsi="Barlow Light"/>
          <w:color w:val="000000"/>
          <w:sz w:val="20"/>
        </w:rPr>
        <w:instrText xml:space="preserve"> FORMTEXT </w:instrText>
      </w:r>
      <w:r w:rsidRPr="00526BF6">
        <w:rPr>
          <w:rFonts w:ascii="Barlow Light" w:hAnsi="Barlow Light"/>
          <w:color w:val="000000"/>
          <w:sz w:val="20"/>
        </w:rPr>
      </w:r>
      <w:r w:rsidRPr="00526BF6">
        <w:rPr>
          <w:rFonts w:ascii="Barlow Light" w:hAnsi="Barlow Light"/>
          <w:color w:val="000000"/>
          <w:sz w:val="20"/>
        </w:rPr>
        <w:fldChar w:fldCharType="separate"/>
      </w:r>
      <w:r w:rsidRPr="00526BF6">
        <w:rPr>
          <w:rFonts w:ascii="Barlow Light" w:hAnsi="Barlow Light"/>
          <w:color w:val="000000"/>
          <w:sz w:val="20"/>
        </w:rPr>
        <w:t>Vorname Nachname</w:t>
      </w:r>
      <w:r w:rsidRPr="00526BF6">
        <w:rPr>
          <w:rFonts w:ascii="Barlow Light" w:hAnsi="Barlow Light"/>
          <w:color w:val="000000"/>
          <w:sz w:val="20"/>
        </w:rPr>
        <w:fldChar w:fldCharType="end"/>
      </w:r>
      <w:bookmarkEnd w:id="2"/>
    </w:p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sz w:val="20"/>
          <w:lang w:val="it-IT"/>
        </w:rPr>
      </w:pPr>
      <w:r w:rsidRPr="00526BF6">
        <w:rPr>
          <w:rFonts w:ascii="Barlow Light" w:hAnsi="Barlow Light"/>
          <w:sz w:val="20"/>
        </w:rPr>
        <w:fldChar w:fldCharType="begin">
          <w:ffData>
            <w:name w:val="Text4"/>
            <w:enabled/>
            <w:calcOnExit w:val="0"/>
            <w:textInput>
              <w:default w:val="Straße/Gasse Nr."/>
            </w:textInput>
          </w:ffData>
        </w:fldChar>
      </w:r>
      <w:bookmarkStart w:id="3" w:name="Text4"/>
      <w:r w:rsidRPr="00526BF6">
        <w:rPr>
          <w:rFonts w:ascii="Barlow Light" w:hAnsi="Barlow Light"/>
          <w:sz w:val="20"/>
        </w:rPr>
        <w:instrText xml:space="preserve"> FORMTEXT </w:instrText>
      </w:r>
      <w:r w:rsidRPr="00526BF6">
        <w:rPr>
          <w:rFonts w:ascii="Barlow Light" w:hAnsi="Barlow Light"/>
          <w:sz w:val="20"/>
        </w:rPr>
      </w:r>
      <w:r w:rsidRPr="00526BF6">
        <w:rPr>
          <w:rFonts w:ascii="Barlow Light" w:hAnsi="Barlow Light"/>
          <w:sz w:val="20"/>
        </w:rPr>
        <w:fldChar w:fldCharType="separate"/>
      </w:r>
      <w:r w:rsidRPr="00526BF6">
        <w:rPr>
          <w:rFonts w:ascii="Barlow Light" w:hAnsi="Barlow Light"/>
          <w:sz w:val="20"/>
        </w:rPr>
        <w:t>Straße/Gasse Nr.</w:t>
      </w:r>
      <w:r w:rsidRPr="00526BF6">
        <w:rPr>
          <w:rFonts w:ascii="Barlow Light" w:hAnsi="Barlow Light"/>
          <w:sz w:val="20"/>
        </w:rPr>
        <w:fldChar w:fldCharType="end"/>
      </w:r>
      <w:bookmarkEnd w:id="3"/>
    </w:p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sz w:val="20"/>
        </w:rPr>
      </w:pPr>
      <w:r>
        <w:rPr>
          <w:rFonts w:ascii="Barlow Light" w:hAnsi="Barlow Light"/>
          <w:sz w:val="20"/>
        </w:rP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bookmarkStart w:id="4" w:name="Text5"/>
      <w:r>
        <w:rPr>
          <w:rFonts w:ascii="Barlow Light" w:hAnsi="Barlow Light"/>
          <w:sz w:val="20"/>
        </w:rPr>
        <w:instrText xml:space="preserve"> FORMTEXT </w:instrText>
      </w:r>
      <w:r>
        <w:rPr>
          <w:rFonts w:ascii="Barlow Light" w:hAnsi="Barlow Light"/>
          <w:sz w:val="20"/>
        </w:rPr>
      </w:r>
      <w:r>
        <w:rPr>
          <w:rFonts w:ascii="Barlow Light" w:hAnsi="Barlow Light"/>
          <w:sz w:val="20"/>
        </w:rPr>
        <w:fldChar w:fldCharType="separate"/>
      </w:r>
      <w:r>
        <w:rPr>
          <w:rFonts w:ascii="Barlow Light" w:hAnsi="Barlow Light"/>
          <w:sz w:val="20"/>
        </w:rPr>
        <w:t>PLZ Ort</w:t>
      </w:r>
      <w:r>
        <w:rPr>
          <w:rFonts w:ascii="Barlow Light" w:hAnsi="Barlow Light"/>
          <w:sz w:val="20"/>
        </w:rPr>
        <w:fldChar w:fldCharType="end"/>
      </w:r>
      <w:bookmarkEnd w:id="4"/>
    </w:p>
    <w:p w:rsidR="001562C6" w:rsidRPr="00526BF6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 Light" w:hAnsi="Barlow Light"/>
          <w:sz w:val="20"/>
        </w:rPr>
      </w:pPr>
      <w:r w:rsidRPr="00526BF6">
        <w:rPr>
          <w:rFonts w:ascii="Barlow Light" w:hAnsi="Barlow Light"/>
          <w:sz w:val="20"/>
        </w:rPr>
        <w:fldChar w:fldCharType="begin">
          <w:ffData>
            <w:name w:val="Text6"/>
            <w:enabled/>
            <w:calcOnExit w:val="0"/>
            <w:textInput>
              <w:default w:val="Land"/>
            </w:textInput>
          </w:ffData>
        </w:fldChar>
      </w:r>
      <w:bookmarkStart w:id="5" w:name="Text6"/>
      <w:r w:rsidRPr="00526BF6">
        <w:rPr>
          <w:rFonts w:ascii="Barlow Light" w:hAnsi="Barlow Light"/>
          <w:sz w:val="20"/>
        </w:rPr>
        <w:instrText xml:space="preserve"> FORMTEXT </w:instrText>
      </w:r>
      <w:r w:rsidRPr="00526BF6">
        <w:rPr>
          <w:rFonts w:ascii="Barlow Light" w:hAnsi="Barlow Light"/>
          <w:sz w:val="20"/>
        </w:rPr>
      </w:r>
      <w:r w:rsidRPr="00526BF6">
        <w:rPr>
          <w:rFonts w:ascii="Barlow Light" w:hAnsi="Barlow Light"/>
          <w:sz w:val="20"/>
        </w:rPr>
        <w:fldChar w:fldCharType="separate"/>
      </w:r>
      <w:r w:rsidRPr="00526BF6">
        <w:rPr>
          <w:rFonts w:ascii="Barlow Light" w:hAnsi="Barlow Light"/>
          <w:sz w:val="20"/>
        </w:rPr>
        <w:t>Land</w:t>
      </w:r>
      <w:r w:rsidRPr="00526BF6">
        <w:rPr>
          <w:rFonts w:ascii="Barlow Light" w:hAnsi="Barlow Light"/>
          <w:sz w:val="20"/>
        </w:rPr>
        <w:fldChar w:fldCharType="end"/>
      </w:r>
      <w:bookmarkEnd w:id="5"/>
    </w:p>
    <w:p w:rsidR="001562C6" w:rsidRPr="00D67FEF" w:rsidRDefault="001562C6" w:rsidP="001562C6">
      <w:pPr>
        <w:framePr w:w="4536" w:h="1531" w:hRule="exact" w:wrap="notBeside" w:vAnchor="page" w:hAnchor="page" w:x="1419" w:y="3385" w:anchorLock="1"/>
        <w:spacing w:line="250" w:lineRule="exact"/>
        <w:rPr>
          <w:rFonts w:ascii="Barlow" w:hAnsi="Barlow"/>
          <w:sz w:val="20"/>
        </w:rPr>
      </w:pPr>
    </w:p>
    <w:p w:rsidR="001562C6" w:rsidRDefault="001562C6" w:rsidP="001562C6">
      <w:pPr>
        <w:framePr w:w="3600" w:h="481" w:hRule="exact" w:hSpace="180" w:wrap="around" w:vAnchor="text" w:hAnchor="page" w:x="6889" w:y="775"/>
        <w:jc w:val="right"/>
        <w:rPr>
          <w:rFonts w:ascii="Barlow" w:hAnsi="Barlow"/>
          <w:sz w:val="20"/>
          <w:szCs w:val="20"/>
        </w:rPr>
      </w:pPr>
    </w:p>
    <w:p w:rsidR="001562C6" w:rsidRPr="001562C6" w:rsidRDefault="001562C6" w:rsidP="001562C6">
      <w:pPr>
        <w:framePr w:w="3600" w:h="481" w:hRule="exact" w:hSpace="180" w:wrap="around" w:vAnchor="text" w:hAnchor="page" w:x="6889" w:y="775"/>
        <w:jc w:val="right"/>
        <w:rPr>
          <w:rFonts w:ascii="Barlow Light" w:hAnsi="Barlow Light"/>
          <w:sz w:val="20"/>
          <w:szCs w:val="20"/>
        </w:rPr>
      </w:pPr>
      <w:r w:rsidRPr="001562C6">
        <w:rPr>
          <w:rFonts w:ascii="Barlow Light" w:hAnsi="Barlow Light"/>
          <w:sz w:val="20"/>
        </w:rPr>
        <w:fldChar w:fldCharType="begin">
          <w:ffData>
            <w:name w:val=""/>
            <w:enabled/>
            <w:calcOnExit w:val="0"/>
            <w:textInput>
              <w:default w:val="Ort, TT. Monat JJJJ"/>
            </w:textInput>
          </w:ffData>
        </w:fldChar>
      </w:r>
      <w:r w:rsidRPr="001562C6">
        <w:rPr>
          <w:rFonts w:ascii="Barlow Light" w:hAnsi="Barlow Light"/>
          <w:sz w:val="20"/>
        </w:rPr>
        <w:instrText xml:space="preserve"> FORMTEXT </w:instrText>
      </w:r>
      <w:r w:rsidRPr="001562C6">
        <w:rPr>
          <w:rFonts w:ascii="Barlow Light" w:hAnsi="Barlow Light"/>
          <w:sz w:val="20"/>
        </w:rPr>
      </w:r>
      <w:r w:rsidRPr="001562C6">
        <w:rPr>
          <w:rFonts w:ascii="Barlow Light" w:hAnsi="Barlow Light"/>
          <w:sz w:val="20"/>
        </w:rPr>
        <w:fldChar w:fldCharType="separate"/>
      </w:r>
      <w:r w:rsidRPr="001562C6">
        <w:rPr>
          <w:rFonts w:ascii="Barlow Light" w:hAnsi="Barlow Light"/>
          <w:noProof/>
          <w:sz w:val="20"/>
        </w:rPr>
        <w:t>Ort, TT. Monat JJJJ</w:t>
      </w:r>
      <w:r w:rsidRPr="001562C6">
        <w:rPr>
          <w:rFonts w:ascii="Barlow Light" w:hAnsi="Barlow Light"/>
          <w:sz w:val="20"/>
        </w:rPr>
        <w:fldChar w:fldCharType="end"/>
      </w:r>
      <w:r w:rsidRPr="001562C6">
        <w:rPr>
          <w:rFonts w:ascii="Barlow Light" w:hAnsi="Barlow Light"/>
          <w:sz w:val="20"/>
          <w:szCs w:val="20"/>
        </w:rPr>
        <w:t xml:space="preserve"> </w:t>
      </w:r>
    </w:p>
    <w:p w:rsidR="001562C6" w:rsidRDefault="001562C6" w:rsidP="001562C6">
      <w:pPr>
        <w:pStyle w:val="FlietextBarlowLight"/>
        <w:rPr>
          <w:rStyle w:val="URL"/>
          <w:rFonts w:ascii="Barlow" w:hAnsi="Barlow"/>
          <w:color w:val="auto"/>
        </w:rPr>
      </w:pPr>
    </w:p>
    <w:p w:rsidR="001562C6" w:rsidRDefault="001562C6" w:rsidP="001562C6">
      <w:pPr>
        <w:pStyle w:val="FlietextBarlowLight"/>
        <w:rPr>
          <w:rStyle w:val="URL"/>
          <w:rFonts w:ascii="Barlow" w:hAnsi="Barlow"/>
          <w:color w:val="auto"/>
        </w:rPr>
      </w:pPr>
    </w:p>
    <w:p w:rsidR="001562C6" w:rsidRDefault="001562C6" w:rsidP="001562C6">
      <w:pPr>
        <w:pStyle w:val="FlietextBarlowLight"/>
        <w:rPr>
          <w:rStyle w:val="URL"/>
          <w:color w:val="auto"/>
        </w:rPr>
      </w:pPr>
    </w:p>
    <w:p w:rsidR="001562C6" w:rsidRPr="001562C6" w:rsidRDefault="001562C6" w:rsidP="001562C6">
      <w:pPr>
        <w:pStyle w:val="berschrift6"/>
      </w:pPr>
      <w:r w:rsidRPr="001562C6">
        <w:rPr>
          <w:rStyle w:val="URL"/>
          <w:b/>
          <w:bCs w:val="0"/>
          <w:color w:val="auto"/>
        </w:rPr>
        <w:t>Das ist die Betreffzeile.</w:t>
      </w:r>
      <w:r w:rsidRPr="001562C6">
        <w:rPr>
          <w:rStyle w:val="URL"/>
          <w:b/>
          <w:bCs w:val="0"/>
          <w:color w:val="auto"/>
        </w:rPr>
        <w:br/>
      </w:r>
    </w:p>
    <w:p w:rsidR="001562C6" w:rsidRPr="0045321F" w:rsidRDefault="001562C6" w:rsidP="001562C6"/>
    <w:p w:rsidR="001562C6" w:rsidRDefault="001562C6" w:rsidP="00811029">
      <w:r w:rsidRPr="0045321F">
        <w:fldChar w:fldCharType="begin">
          <w:ffData>
            <w:name w:val="Text14"/>
            <w:enabled/>
            <w:calcOnExit w:val="0"/>
            <w:textInput>
              <w:default w:val="Sehr geehrte/r Frau/Herr Vorname Nachname!"/>
            </w:textInput>
          </w:ffData>
        </w:fldChar>
      </w:r>
      <w:bookmarkStart w:id="6" w:name="Text14"/>
      <w:r w:rsidRPr="0045321F">
        <w:instrText xml:space="preserve"> FORMTEXT </w:instrText>
      </w:r>
      <w:r w:rsidRPr="0045321F">
        <w:fldChar w:fldCharType="separate"/>
      </w:r>
      <w:r w:rsidRPr="0045321F">
        <w:t>Sehr geehrte/r Frau/Herr Vorname Nachname!</w:t>
      </w:r>
      <w:r w:rsidRPr="0045321F">
        <w:fldChar w:fldCharType="end"/>
      </w:r>
      <w:bookmarkEnd w:id="6"/>
    </w:p>
    <w:p w:rsidR="001562C6" w:rsidRDefault="001562C6" w:rsidP="001562C6">
      <w:pPr>
        <w:rPr>
          <w:rStyle w:val="URL"/>
          <w:b w:val="0"/>
          <w:bCs w:val="0"/>
          <w:color w:val="auto"/>
        </w:rPr>
      </w:pPr>
    </w:p>
    <w:p w:rsidR="001562C6" w:rsidRPr="001562C6" w:rsidRDefault="00050BD4" w:rsidP="001562C6">
      <w:pPr>
        <w:rPr>
          <w:rStyle w:val="URL"/>
          <w:bCs w:val="0"/>
          <w:color w:val="auto"/>
        </w:rPr>
      </w:pPr>
      <w:r>
        <w:rPr>
          <w:rStyle w:val="URL"/>
          <w:bCs w:val="0"/>
          <w:color w:val="auto"/>
        </w:rPr>
        <w:t>Diese Vorlage ist für den Eindruck auf SPORTUNION-Briefpapier gedacht.</w:t>
      </w: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  <w:proofErr w:type="spellStart"/>
      <w:r w:rsidRPr="001562C6">
        <w:rPr>
          <w:rStyle w:val="URL"/>
          <w:b w:val="0"/>
          <w:bCs w:val="0"/>
          <w:color w:val="auto"/>
        </w:rPr>
        <w:t>Lorem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ipsum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amet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consetetur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sadipscing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elitr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nonumy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eirmod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tempor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invidunt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ut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labore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dolore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magna </w:t>
      </w:r>
      <w:proofErr w:type="spellStart"/>
      <w:r w:rsidRPr="001562C6">
        <w:rPr>
          <w:rStyle w:val="URL"/>
          <w:b w:val="0"/>
          <w:bCs w:val="0"/>
          <w:color w:val="auto"/>
        </w:rPr>
        <w:t>aliquyam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erat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voluptua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At </w:t>
      </w:r>
      <w:proofErr w:type="spellStart"/>
      <w:r w:rsidRPr="001562C6">
        <w:rPr>
          <w:rStyle w:val="URL"/>
          <w:b w:val="0"/>
          <w:bCs w:val="0"/>
          <w:color w:val="auto"/>
        </w:rPr>
        <w:t>vero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eos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accusam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justo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duo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dolores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ea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rebum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Stet </w:t>
      </w:r>
      <w:proofErr w:type="spellStart"/>
      <w:r w:rsidRPr="001562C6">
        <w:rPr>
          <w:rStyle w:val="URL"/>
          <w:b w:val="0"/>
          <w:bCs w:val="0"/>
          <w:color w:val="auto"/>
        </w:rPr>
        <w:t>clita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kasd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gubergren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no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sea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takimata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sanctus </w:t>
      </w:r>
      <w:proofErr w:type="spellStart"/>
      <w:r w:rsidRPr="001562C6">
        <w:rPr>
          <w:rStyle w:val="URL"/>
          <w:b w:val="0"/>
          <w:bCs w:val="0"/>
          <w:color w:val="auto"/>
        </w:rPr>
        <w:t>est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Lorem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ipsum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amet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  <w:proofErr w:type="spellStart"/>
      <w:r w:rsidRPr="001562C6">
        <w:rPr>
          <w:rStyle w:val="URL"/>
          <w:b w:val="0"/>
          <w:bCs w:val="0"/>
          <w:color w:val="auto"/>
        </w:rPr>
        <w:t>Lorem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ipsum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amet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consetetur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sadipscing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elitr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nonumy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eirmod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tempor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invidunt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ut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labore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dolore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magna </w:t>
      </w:r>
      <w:proofErr w:type="spellStart"/>
      <w:r w:rsidRPr="001562C6">
        <w:rPr>
          <w:rStyle w:val="URL"/>
          <w:b w:val="0"/>
          <w:bCs w:val="0"/>
          <w:color w:val="auto"/>
        </w:rPr>
        <w:t>aliquyam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erat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voluptua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  <w:r w:rsidRPr="001562C6">
        <w:rPr>
          <w:rStyle w:val="URL"/>
          <w:b w:val="0"/>
          <w:bCs w:val="0"/>
          <w:color w:val="auto"/>
        </w:rPr>
        <w:t xml:space="preserve">At </w:t>
      </w:r>
      <w:proofErr w:type="spellStart"/>
      <w:r w:rsidRPr="001562C6">
        <w:rPr>
          <w:rStyle w:val="URL"/>
          <w:b w:val="0"/>
          <w:bCs w:val="0"/>
          <w:color w:val="auto"/>
        </w:rPr>
        <w:t>vero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eos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accusam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justo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duo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dolores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ea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rebum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Stet </w:t>
      </w:r>
      <w:proofErr w:type="spellStart"/>
      <w:r w:rsidRPr="001562C6">
        <w:rPr>
          <w:rStyle w:val="URL"/>
          <w:b w:val="0"/>
          <w:bCs w:val="0"/>
          <w:color w:val="auto"/>
        </w:rPr>
        <w:t>clita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kasd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gubergren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no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sea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takimata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sanctus </w:t>
      </w:r>
      <w:proofErr w:type="spellStart"/>
      <w:r w:rsidRPr="001562C6">
        <w:rPr>
          <w:rStyle w:val="URL"/>
          <w:b w:val="0"/>
          <w:bCs w:val="0"/>
          <w:color w:val="auto"/>
        </w:rPr>
        <w:t>est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Lorem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ipsum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amet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  <w:proofErr w:type="spellStart"/>
      <w:r w:rsidRPr="001562C6">
        <w:rPr>
          <w:rStyle w:val="URL"/>
          <w:b w:val="0"/>
          <w:bCs w:val="0"/>
          <w:color w:val="auto"/>
        </w:rPr>
        <w:t>Lorem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ipsum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amet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consetetur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sadipscing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elitr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nonumy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eirmod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tempor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invidunt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ut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labore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dolore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magna </w:t>
      </w:r>
      <w:proofErr w:type="spellStart"/>
      <w:r w:rsidRPr="001562C6">
        <w:rPr>
          <w:rStyle w:val="URL"/>
          <w:b w:val="0"/>
          <w:bCs w:val="0"/>
          <w:color w:val="auto"/>
        </w:rPr>
        <w:t>aliquyam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erat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sed </w:t>
      </w:r>
      <w:proofErr w:type="spellStart"/>
      <w:r w:rsidRPr="001562C6">
        <w:rPr>
          <w:rStyle w:val="URL"/>
          <w:b w:val="0"/>
          <w:bCs w:val="0"/>
          <w:color w:val="auto"/>
        </w:rPr>
        <w:t>diam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voluptua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  <w:r w:rsidRPr="001562C6">
        <w:rPr>
          <w:rStyle w:val="URL"/>
          <w:b w:val="0"/>
          <w:bCs w:val="0"/>
          <w:color w:val="auto"/>
        </w:rPr>
        <w:t xml:space="preserve">Duis </w:t>
      </w:r>
      <w:proofErr w:type="spellStart"/>
      <w:r w:rsidRPr="001562C6">
        <w:rPr>
          <w:rStyle w:val="URL"/>
          <w:b w:val="0"/>
          <w:bCs w:val="0"/>
          <w:color w:val="auto"/>
        </w:rPr>
        <w:t>autem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vel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iriure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in </w:t>
      </w:r>
      <w:proofErr w:type="spellStart"/>
      <w:r w:rsidRPr="001562C6">
        <w:rPr>
          <w:rStyle w:val="URL"/>
          <w:b w:val="0"/>
          <w:bCs w:val="0"/>
          <w:color w:val="auto"/>
        </w:rPr>
        <w:t>hendrerit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in </w:t>
      </w:r>
      <w:proofErr w:type="spellStart"/>
      <w:r w:rsidRPr="001562C6">
        <w:rPr>
          <w:rStyle w:val="URL"/>
          <w:b w:val="0"/>
          <w:bCs w:val="0"/>
          <w:color w:val="auto"/>
        </w:rPr>
        <w:t>vulputate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velit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esse </w:t>
      </w:r>
      <w:proofErr w:type="spellStart"/>
      <w:r w:rsidRPr="001562C6">
        <w:rPr>
          <w:rStyle w:val="URL"/>
          <w:b w:val="0"/>
          <w:bCs w:val="0"/>
          <w:color w:val="auto"/>
        </w:rPr>
        <w:t>molestie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consequat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vel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illum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eu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feugiat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nulla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facilisis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at </w:t>
      </w:r>
      <w:proofErr w:type="spellStart"/>
      <w:r w:rsidRPr="001562C6">
        <w:rPr>
          <w:rStyle w:val="URL"/>
          <w:b w:val="0"/>
          <w:bCs w:val="0"/>
          <w:color w:val="auto"/>
        </w:rPr>
        <w:t>vero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eros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accumsan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et </w:t>
      </w:r>
      <w:proofErr w:type="spellStart"/>
      <w:r w:rsidRPr="001562C6">
        <w:rPr>
          <w:rStyle w:val="URL"/>
          <w:b w:val="0"/>
          <w:bCs w:val="0"/>
          <w:color w:val="auto"/>
        </w:rPr>
        <w:t>iusto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odio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dignissim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qui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blandit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praesent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luptatum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zzril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delenit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augue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duis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dolore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te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feugait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nulla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facilisi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  <w:proofErr w:type="spellStart"/>
      <w:r w:rsidRPr="001562C6">
        <w:rPr>
          <w:rStyle w:val="URL"/>
          <w:b w:val="0"/>
          <w:bCs w:val="0"/>
          <w:color w:val="auto"/>
        </w:rPr>
        <w:t>Ut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wisi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enim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ad minim </w:t>
      </w:r>
      <w:proofErr w:type="spellStart"/>
      <w:r w:rsidRPr="001562C6">
        <w:rPr>
          <w:rStyle w:val="URL"/>
          <w:b w:val="0"/>
          <w:bCs w:val="0"/>
          <w:color w:val="auto"/>
        </w:rPr>
        <w:t>veniam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, </w:t>
      </w:r>
      <w:proofErr w:type="spellStart"/>
      <w:r w:rsidRPr="001562C6">
        <w:rPr>
          <w:rStyle w:val="URL"/>
          <w:b w:val="0"/>
          <w:bCs w:val="0"/>
          <w:color w:val="auto"/>
        </w:rPr>
        <w:t>quis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nostrud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exerci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tation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ullamcorper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suscipit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lobortis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nisl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ut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</w:t>
      </w:r>
      <w:proofErr w:type="spellStart"/>
      <w:r w:rsidRPr="001562C6">
        <w:rPr>
          <w:rStyle w:val="URL"/>
          <w:b w:val="0"/>
          <w:bCs w:val="0"/>
          <w:color w:val="auto"/>
        </w:rPr>
        <w:t>aliquip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ex </w:t>
      </w:r>
      <w:proofErr w:type="spellStart"/>
      <w:r w:rsidRPr="001562C6">
        <w:rPr>
          <w:rStyle w:val="URL"/>
          <w:b w:val="0"/>
          <w:bCs w:val="0"/>
          <w:color w:val="auto"/>
        </w:rPr>
        <w:t>ea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 commodo </w:t>
      </w:r>
      <w:proofErr w:type="spellStart"/>
      <w:r w:rsidRPr="001562C6">
        <w:rPr>
          <w:rStyle w:val="URL"/>
          <w:b w:val="0"/>
          <w:bCs w:val="0"/>
          <w:color w:val="auto"/>
        </w:rPr>
        <w:t>consequat</w:t>
      </w:r>
      <w:proofErr w:type="spellEnd"/>
      <w:r w:rsidRPr="001562C6">
        <w:rPr>
          <w:rStyle w:val="URL"/>
          <w:b w:val="0"/>
          <w:bCs w:val="0"/>
          <w:color w:val="auto"/>
        </w:rPr>
        <w:t xml:space="preserve">. </w:t>
      </w: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</w:p>
    <w:p w:rsidR="001562C6" w:rsidRPr="001562C6" w:rsidRDefault="001562C6" w:rsidP="001562C6">
      <w:pPr>
        <w:rPr>
          <w:rStyle w:val="URL"/>
          <w:b w:val="0"/>
          <w:bCs w:val="0"/>
          <w:color w:val="auto"/>
        </w:rPr>
      </w:pPr>
      <w:r w:rsidRPr="001562C6">
        <w:rPr>
          <w:rStyle w:val="URL"/>
          <w:b w:val="0"/>
          <w:bCs w:val="0"/>
          <w:color w:val="auto"/>
        </w:rPr>
        <w:t>Sportliche Grüße,</w:t>
      </w:r>
    </w:p>
    <w:p w:rsidR="001562C6" w:rsidRPr="0045321F" w:rsidRDefault="001562C6" w:rsidP="001562C6">
      <w:r w:rsidRPr="0045321F"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 w:rsidRPr="0045321F">
        <w:instrText xml:space="preserve"> FORMTEXT </w:instrText>
      </w:r>
      <w:r w:rsidRPr="0045321F">
        <w:fldChar w:fldCharType="separate"/>
      </w:r>
      <w:r w:rsidRPr="0045321F">
        <w:t>Vorname Nachname</w:t>
      </w:r>
      <w:r w:rsidRPr="0045321F">
        <w:fldChar w:fldCharType="end"/>
      </w:r>
      <w:r w:rsidRPr="0045321F">
        <w:t xml:space="preserve"> </w:t>
      </w:r>
    </w:p>
    <w:p w:rsidR="001562C6" w:rsidRPr="0045321F" w:rsidRDefault="001562C6" w:rsidP="001562C6">
      <w:r w:rsidRPr="0045321F">
        <w:fldChar w:fldCharType="begin">
          <w:ffData>
            <w:name w:val=""/>
            <w:enabled/>
            <w:calcOnExit w:val="0"/>
            <w:textInput>
              <w:default w:val="Funktion (optional)"/>
            </w:textInput>
          </w:ffData>
        </w:fldChar>
      </w:r>
      <w:r w:rsidRPr="0045321F">
        <w:instrText xml:space="preserve"> FORMTEXT </w:instrText>
      </w:r>
      <w:r w:rsidRPr="0045321F">
        <w:fldChar w:fldCharType="separate"/>
      </w:r>
      <w:r w:rsidRPr="0045321F">
        <w:t>Funktion (optional)</w:t>
      </w:r>
      <w:r w:rsidRPr="0045321F">
        <w:fldChar w:fldCharType="end"/>
      </w:r>
    </w:p>
    <w:p w:rsidR="001562C6" w:rsidRPr="0045321F" w:rsidRDefault="001562C6" w:rsidP="001562C6">
      <w:pPr>
        <w:rPr>
          <w:rFonts w:ascii="Barlow" w:hAnsi="Barlow"/>
        </w:rPr>
      </w:pPr>
    </w:p>
    <w:p w:rsidR="001562C6" w:rsidRPr="00D67FEF" w:rsidRDefault="001562C6" w:rsidP="001562C6">
      <w:pPr>
        <w:pStyle w:val="oerkbriefpapier"/>
        <w:spacing w:line="290" w:lineRule="exact"/>
        <w:rPr>
          <w:rFonts w:ascii="Barlow" w:hAnsi="Barlow"/>
        </w:rPr>
      </w:pPr>
    </w:p>
    <w:p w:rsidR="001562C6" w:rsidRPr="0045321F" w:rsidRDefault="001562C6" w:rsidP="001562C6">
      <w:pPr>
        <w:pStyle w:val="berschrift7"/>
        <w:rPr>
          <w:b/>
        </w:rPr>
      </w:pPr>
      <w:r w:rsidRPr="0045321F">
        <w:rPr>
          <w:b/>
        </w:rPr>
        <w:t>Ansprechpartner:</w:t>
      </w:r>
    </w:p>
    <w:p w:rsidR="001562C6" w:rsidRPr="00526BF6" w:rsidRDefault="001562C6" w:rsidP="001562C6">
      <w:pPr>
        <w:pStyle w:val="berschrift7"/>
      </w:pPr>
      <w:r>
        <w:fldChar w:fldCharType="begin">
          <w:ffData>
            <w:name w:val=""/>
            <w:enabled/>
            <w:calcOnExit w:val="0"/>
            <w:textInput>
              <w:default w:val="Vorname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t>Vorname Nachname</w:t>
      </w:r>
      <w:r>
        <w:fldChar w:fldCharType="end"/>
      </w:r>
      <w:r w:rsidRPr="00526BF6">
        <w:br/>
        <w:t xml:space="preserve">Telefon: </w:t>
      </w:r>
      <w:r w:rsidRPr="00526BF6">
        <w:fldChar w:fldCharType="begin">
          <w:ffData>
            <w:name w:val=""/>
            <w:enabled/>
            <w:calcOnExit w:val="0"/>
            <w:textInput>
              <w:default w:val="+43 XXX / XXX XX XXX"/>
            </w:textInput>
          </w:ffData>
        </w:fldChar>
      </w:r>
      <w:r w:rsidRPr="00526BF6">
        <w:instrText xml:space="preserve"> FORMTEXT </w:instrText>
      </w:r>
      <w:r w:rsidRPr="00526BF6">
        <w:fldChar w:fldCharType="separate"/>
      </w:r>
      <w:r w:rsidRPr="00526BF6">
        <w:t>+43 XXX / XXX XX XXX</w:t>
      </w:r>
      <w:r w:rsidRPr="00526BF6">
        <w:fldChar w:fldCharType="end"/>
      </w:r>
      <w:r w:rsidRPr="00526BF6">
        <w:t xml:space="preserve">, E-Mail: </w:t>
      </w:r>
      <w:r>
        <w:fldChar w:fldCharType="begin">
          <w:ffData>
            <w:name w:val=""/>
            <w:enabled/>
            <w:calcOnExit w:val="0"/>
            <w:textInput>
              <w:default w:val="vorname.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vorname.nachname</w:t>
      </w:r>
      <w:r>
        <w:fldChar w:fldCharType="end"/>
      </w:r>
      <w:r w:rsidRPr="00526BF6">
        <w:t>@sportunion.at</w:t>
      </w:r>
    </w:p>
    <w:p w:rsidR="001562C6" w:rsidRDefault="001562C6" w:rsidP="001562C6">
      <w:pPr>
        <w:pStyle w:val="oerkbriefpapier"/>
        <w:spacing w:line="290" w:lineRule="exact"/>
        <w:rPr>
          <w:rFonts w:ascii="Barlow" w:hAnsi="Barlow"/>
          <w:sz w:val="20"/>
          <w:szCs w:val="20"/>
        </w:rPr>
      </w:pPr>
    </w:p>
    <w:p w:rsidR="001562C6" w:rsidRDefault="001562C6" w:rsidP="001562C6">
      <w:pPr>
        <w:pStyle w:val="oerkbriefpapier"/>
        <w:spacing w:line="290" w:lineRule="exact"/>
        <w:rPr>
          <w:rFonts w:ascii="Barlow" w:hAnsi="Barlow"/>
          <w:sz w:val="20"/>
          <w:szCs w:val="20"/>
        </w:rPr>
      </w:pPr>
      <w:bookmarkStart w:id="7" w:name="_GoBack"/>
      <w:bookmarkEnd w:id="7"/>
    </w:p>
    <w:p w:rsidR="001562C6" w:rsidRDefault="001562C6" w:rsidP="001562C6">
      <w:pPr>
        <w:pStyle w:val="oerkbriefpapier"/>
        <w:spacing w:line="290" w:lineRule="exact"/>
        <w:rPr>
          <w:rFonts w:ascii="Barlow" w:hAnsi="Barlow"/>
          <w:sz w:val="20"/>
          <w:szCs w:val="20"/>
        </w:rPr>
      </w:pPr>
    </w:p>
    <w:p w:rsidR="001562C6" w:rsidRDefault="001562C6" w:rsidP="001562C6">
      <w:pPr>
        <w:pStyle w:val="oerkbriefpapier"/>
        <w:spacing w:line="290" w:lineRule="exact"/>
        <w:rPr>
          <w:rFonts w:ascii="Barlow" w:hAnsi="Barlow"/>
          <w:sz w:val="20"/>
          <w:szCs w:val="20"/>
        </w:rPr>
      </w:pPr>
    </w:p>
    <w:p w:rsidR="001562C6" w:rsidRPr="00426C37" w:rsidRDefault="001562C6" w:rsidP="001562C6">
      <w:pPr>
        <w:pStyle w:val="oerkbriefpapier"/>
        <w:spacing w:line="290" w:lineRule="exact"/>
        <w:rPr>
          <w:rFonts w:ascii="Barlow" w:hAnsi="Barlow"/>
          <w:sz w:val="20"/>
          <w:szCs w:val="20"/>
        </w:rPr>
      </w:pPr>
    </w:p>
    <w:p w:rsidR="001562C6" w:rsidRDefault="001562C6" w:rsidP="001562C6"/>
    <w:p w:rsidR="00F003C1" w:rsidRDefault="00F003C1" w:rsidP="00A35887"/>
    <w:sectPr w:rsidR="00F003C1" w:rsidSect="001562C6">
      <w:headerReference w:type="default" r:id="rId8"/>
      <w:footerReference w:type="default" r:id="rId9"/>
      <w:footerReference w:type="first" r:id="rId10"/>
      <w:pgSz w:w="11906" w:h="16838"/>
      <w:pgMar w:top="2835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D4" w:rsidRDefault="00050BD4" w:rsidP="002E06AE">
      <w:r>
        <w:separator/>
      </w:r>
    </w:p>
  </w:endnote>
  <w:endnote w:type="continuationSeparator" w:id="0">
    <w:p w:rsidR="00050BD4" w:rsidRDefault="00050BD4" w:rsidP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Zilla Slab Light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Barlow Bold">
    <w:altName w:val="Barlow"/>
    <w:panose1 w:val="00000000000000000000"/>
    <w:charset w:val="00"/>
    <w:family w:val="roman"/>
    <w:notTrueType/>
    <w:pitch w:val="default"/>
  </w:font>
  <w:font w:name="ORK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C6" w:rsidRDefault="001562C6" w:rsidP="001562C6">
    <w:pPr>
      <w:pStyle w:val="Fuzeile"/>
    </w:pPr>
  </w:p>
  <w:p w:rsidR="00C9032B" w:rsidRDefault="00C9032B" w:rsidP="00D67C52">
    <w:pPr>
      <w:pStyle w:val="Fuzeile"/>
      <w:tabs>
        <w:tab w:val="clear" w:pos="4536"/>
        <w:tab w:val="clear" w:pos="9072"/>
        <w:tab w:val="left" w:pos="789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C6" w:rsidRDefault="001562C6" w:rsidP="001562C6">
    <w:pPr>
      <w:pStyle w:val="Fuzeile"/>
      <w:tabs>
        <w:tab w:val="clear" w:pos="4536"/>
        <w:tab w:val="clear" w:pos="9072"/>
        <w:tab w:val="left" w:pos="7893"/>
      </w:tabs>
    </w:pPr>
    <w:r>
      <w:tab/>
    </w:r>
  </w:p>
  <w:p w:rsidR="001562C6" w:rsidRDefault="001562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D4" w:rsidRDefault="00050BD4" w:rsidP="002E06AE">
      <w:r>
        <w:separator/>
      </w:r>
    </w:p>
  </w:footnote>
  <w:footnote w:type="continuationSeparator" w:id="0">
    <w:p w:rsidR="00050BD4" w:rsidRDefault="00050BD4" w:rsidP="002E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286192" w:rsidRDefault="00286192" w:rsidP="001562C6">
    <w:pPr>
      <w:pStyle w:val="Kopfzeile"/>
      <w:rPr>
        <w:rFonts w:ascii="Barlow Light" w:hAnsi="Barlow Light"/>
        <w:sz w:val="20"/>
        <w:szCs w:val="20"/>
      </w:rPr>
    </w:pPr>
  </w:p>
  <w:p w:rsidR="00C9032B" w:rsidRPr="001562C6" w:rsidRDefault="001562C6" w:rsidP="001562C6">
    <w:pPr>
      <w:pStyle w:val="Kopfzeile"/>
      <w:rPr>
        <w:rFonts w:ascii="Barlow Light" w:hAnsi="Barlow Light"/>
        <w:sz w:val="20"/>
        <w:szCs w:val="20"/>
      </w:rPr>
    </w:pPr>
    <w:r w:rsidRPr="00526BF6">
      <w:rPr>
        <w:rFonts w:ascii="Barlow Light" w:hAnsi="Barlow Light"/>
        <w:sz w:val="20"/>
        <w:szCs w:val="20"/>
      </w:rPr>
      <w:t xml:space="preserve">Seite </w:t>
    </w:r>
    <w:sdt>
      <w:sdtPr>
        <w:rPr>
          <w:rFonts w:ascii="Barlow Light" w:hAnsi="Barlow Light"/>
          <w:sz w:val="20"/>
          <w:szCs w:val="20"/>
        </w:rPr>
        <w:id w:val="-927724985"/>
        <w:docPartObj>
          <w:docPartGallery w:val="Page Numbers (Top of Page)"/>
          <w:docPartUnique/>
        </w:docPartObj>
      </w:sdtPr>
      <w:sdtEndPr/>
      <w:sdtContent>
        <w:r w:rsidRPr="00526BF6">
          <w:rPr>
            <w:rFonts w:ascii="Barlow Light" w:hAnsi="Barlow Light"/>
            <w:sz w:val="20"/>
            <w:szCs w:val="20"/>
          </w:rPr>
          <w:fldChar w:fldCharType="begin"/>
        </w:r>
        <w:r w:rsidRPr="00526BF6">
          <w:rPr>
            <w:rFonts w:ascii="Barlow Light" w:hAnsi="Barlow Light"/>
            <w:sz w:val="20"/>
            <w:szCs w:val="20"/>
          </w:rPr>
          <w:instrText>PAGE   \* MERGEFORMAT</w:instrText>
        </w:r>
        <w:r w:rsidRPr="00526BF6">
          <w:rPr>
            <w:rFonts w:ascii="Barlow Light" w:hAnsi="Barlow Light"/>
            <w:sz w:val="20"/>
            <w:szCs w:val="20"/>
          </w:rPr>
          <w:fldChar w:fldCharType="separate"/>
        </w:r>
        <w:r>
          <w:rPr>
            <w:rFonts w:ascii="Barlow Light" w:hAnsi="Barlow Light"/>
            <w:sz w:val="20"/>
            <w:szCs w:val="20"/>
          </w:rPr>
          <w:t>2</w:t>
        </w:r>
        <w:r w:rsidRPr="00526BF6">
          <w:rPr>
            <w:rFonts w:ascii="Barlow Light" w:hAnsi="Barlow Light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pt;height:4.35pt" o:bullet="t">
        <v:imagedata r:id="rId1" o:title="Sportunion_Wordvorlage_2018-04-20-aufzaehlung"/>
      </v:shape>
    </w:pict>
  </w:numPicBullet>
  <w:numPicBullet w:numPicBulletId="1">
    <w:pict>
      <v:shape id="_x0000_i1029" type="#_x0000_t75" style="width:11.45pt;height:11.45pt" o:bullet="t">
        <v:imagedata r:id="rId2" o:title="mso9EC5"/>
      </v:shape>
    </w:pict>
  </w:numPicBullet>
  <w:abstractNum w:abstractNumId="0" w15:restartNumberingAfterBreak="0">
    <w:nsid w:val="FFFFFF89"/>
    <w:multiLevelType w:val="singleLevel"/>
    <w:tmpl w:val="67F6E2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03508"/>
    <w:multiLevelType w:val="hybridMultilevel"/>
    <w:tmpl w:val="4D203D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255"/>
    <w:multiLevelType w:val="multilevel"/>
    <w:tmpl w:val="A8B2468A"/>
    <w:numStyleLink w:val="SPORTUNION"/>
  </w:abstractNum>
  <w:abstractNum w:abstractNumId="3" w15:restartNumberingAfterBreak="0">
    <w:nsid w:val="047C2929"/>
    <w:multiLevelType w:val="multilevel"/>
    <w:tmpl w:val="A8B2468A"/>
    <w:numStyleLink w:val="SPORTUNION"/>
  </w:abstractNum>
  <w:abstractNum w:abstractNumId="4" w15:restartNumberingAfterBreak="0">
    <w:nsid w:val="06F401E6"/>
    <w:multiLevelType w:val="hybridMultilevel"/>
    <w:tmpl w:val="F672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94FD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53D7"/>
    <w:multiLevelType w:val="hybridMultilevel"/>
    <w:tmpl w:val="49BAED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44D64"/>
    <w:multiLevelType w:val="hybridMultilevel"/>
    <w:tmpl w:val="998E4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F1753"/>
    <w:multiLevelType w:val="hybridMultilevel"/>
    <w:tmpl w:val="DA6E28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46D9"/>
    <w:multiLevelType w:val="hybridMultilevel"/>
    <w:tmpl w:val="51EC20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A1"/>
    <w:multiLevelType w:val="multilevel"/>
    <w:tmpl w:val="A8B2468A"/>
    <w:numStyleLink w:val="SPORTUNION"/>
  </w:abstractNum>
  <w:abstractNum w:abstractNumId="11" w15:restartNumberingAfterBreak="0">
    <w:nsid w:val="1D47660D"/>
    <w:multiLevelType w:val="hybridMultilevel"/>
    <w:tmpl w:val="929ACC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5E68"/>
    <w:multiLevelType w:val="hybridMultilevel"/>
    <w:tmpl w:val="25FC9D42"/>
    <w:lvl w:ilvl="0" w:tplc="64A8182C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7586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41710"/>
    <w:multiLevelType w:val="multilevel"/>
    <w:tmpl w:val="A8B2468A"/>
    <w:numStyleLink w:val="SPORTUNION"/>
  </w:abstractNum>
  <w:abstractNum w:abstractNumId="15" w15:restartNumberingAfterBreak="0">
    <w:nsid w:val="282007D8"/>
    <w:multiLevelType w:val="multilevel"/>
    <w:tmpl w:val="5E740592"/>
    <w:lvl w:ilvl="0">
      <w:start w:val="1"/>
      <w:numFmt w:val="bullet"/>
      <w:pStyle w:val="SPORTUNION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737F6"/>
    <w:multiLevelType w:val="hybridMultilevel"/>
    <w:tmpl w:val="DB40A8B6"/>
    <w:lvl w:ilvl="0" w:tplc="5B16E53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E60C78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6E7A"/>
    <w:multiLevelType w:val="hybridMultilevel"/>
    <w:tmpl w:val="278A3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3143"/>
    <w:multiLevelType w:val="multilevel"/>
    <w:tmpl w:val="A8B2468A"/>
    <w:numStyleLink w:val="SPORTUNION"/>
  </w:abstractNum>
  <w:abstractNum w:abstractNumId="20" w15:restartNumberingAfterBreak="0">
    <w:nsid w:val="3B4C1219"/>
    <w:multiLevelType w:val="multilevel"/>
    <w:tmpl w:val="A8B2468A"/>
    <w:styleLink w:val="SPORTUNION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63440"/>
    <w:multiLevelType w:val="hybridMultilevel"/>
    <w:tmpl w:val="6C8A5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65C"/>
    <w:multiLevelType w:val="multilevel"/>
    <w:tmpl w:val="A8B2468A"/>
    <w:numStyleLink w:val="SPORTUNION"/>
  </w:abstractNum>
  <w:abstractNum w:abstractNumId="23" w15:restartNumberingAfterBreak="0">
    <w:nsid w:val="46184BBC"/>
    <w:multiLevelType w:val="multilevel"/>
    <w:tmpl w:val="A8B2468A"/>
    <w:numStyleLink w:val="SPORTUNION"/>
  </w:abstractNum>
  <w:abstractNum w:abstractNumId="24" w15:restartNumberingAfterBreak="0">
    <w:nsid w:val="47F969A3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78AF"/>
    <w:multiLevelType w:val="multilevel"/>
    <w:tmpl w:val="A8B2468A"/>
    <w:numStyleLink w:val="SPORTUNION"/>
  </w:abstractNum>
  <w:abstractNum w:abstractNumId="26" w15:restartNumberingAfterBreak="0">
    <w:nsid w:val="54365F77"/>
    <w:multiLevelType w:val="hybridMultilevel"/>
    <w:tmpl w:val="4DE0E658"/>
    <w:lvl w:ilvl="0" w:tplc="B3BA5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79A6"/>
    <w:multiLevelType w:val="hybridMultilevel"/>
    <w:tmpl w:val="6D70C5A0"/>
    <w:lvl w:ilvl="0" w:tplc="4E860066">
      <w:start w:val="1"/>
      <w:numFmt w:val="bullet"/>
      <w:pStyle w:val="Aufzhlung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722C2"/>
    <w:multiLevelType w:val="multilevel"/>
    <w:tmpl w:val="A8B246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61D5C"/>
    <w:multiLevelType w:val="multilevel"/>
    <w:tmpl w:val="A8B2468A"/>
    <w:lvl w:ilvl="0">
      <w:start w:val="1"/>
      <w:numFmt w:val="bullet"/>
      <w:pStyle w:val="Unter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D427C"/>
    <w:multiLevelType w:val="hybridMultilevel"/>
    <w:tmpl w:val="93FCA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C5830"/>
    <w:multiLevelType w:val="multilevel"/>
    <w:tmpl w:val="2468185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97139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05137"/>
    <w:multiLevelType w:val="multilevel"/>
    <w:tmpl w:val="A8B2468A"/>
    <w:numStyleLink w:val="SPORTUNION"/>
  </w:abstractNum>
  <w:abstractNum w:abstractNumId="33" w15:restartNumberingAfterBreak="0">
    <w:nsid w:val="7B9C51A1"/>
    <w:multiLevelType w:val="hybridMultilevel"/>
    <w:tmpl w:val="A806A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F4075"/>
    <w:multiLevelType w:val="multilevel"/>
    <w:tmpl w:val="A8B2468A"/>
    <w:numStyleLink w:val="SPORTUNION"/>
  </w:abstractNum>
  <w:abstractNum w:abstractNumId="35" w15:restartNumberingAfterBreak="0">
    <w:nsid w:val="7E500E2B"/>
    <w:multiLevelType w:val="hybridMultilevel"/>
    <w:tmpl w:val="999434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26"/>
  </w:num>
  <w:num w:numId="5">
    <w:abstractNumId w:val="4"/>
  </w:num>
  <w:num w:numId="6">
    <w:abstractNumId w:val="20"/>
  </w:num>
  <w:num w:numId="7">
    <w:abstractNumId w:val="35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30"/>
  </w:num>
  <w:num w:numId="13">
    <w:abstractNumId w:val="0"/>
  </w:num>
  <w:num w:numId="14">
    <w:abstractNumId w:val="16"/>
  </w:num>
  <w:num w:numId="15">
    <w:abstractNumId w:val="6"/>
  </w:num>
  <w:num w:numId="16">
    <w:abstractNumId w:val="27"/>
  </w:num>
  <w:num w:numId="17">
    <w:abstractNumId w:val="21"/>
  </w:num>
  <w:num w:numId="18">
    <w:abstractNumId w:val="3"/>
  </w:num>
  <w:num w:numId="19">
    <w:abstractNumId w:val="7"/>
  </w:num>
  <w:num w:numId="20">
    <w:abstractNumId w:val="9"/>
  </w:num>
  <w:num w:numId="21">
    <w:abstractNumId w:val="19"/>
  </w:num>
  <w:num w:numId="22">
    <w:abstractNumId w:val="22"/>
  </w:num>
  <w:num w:numId="23">
    <w:abstractNumId w:val="24"/>
  </w:num>
  <w:num w:numId="24">
    <w:abstractNumId w:val="14"/>
  </w:num>
  <w:num w:numId="25">
    <w:abstractNumId w:val="13"/>
  </w:num>
  <w:num w:numId="26">
    <w:abstractNumId w:val="10"/>
  </w:num>
  <w:num w:numId="27">
    <w:abstractNumId w:val="18"/>
  </w:num>
  <w:num w:numId="28">
    <w:abstractNumId w:val="25"/>
  </w:num>
  <w:num w:numId="29">
    <w:abstractNumId w:val="17"/>
  </w:num>
  <w:num w:numId="30">
    <w:abstractNumId w:val="33"/>
  </w:num>
  <w:num w:numId="31">
    <w:abstractNumId w:val="23"/>
  </w:num>
  <w:num w:numId="32">
    <w:abstractNumId w:val="2"/>
  </w:num>
  <w:num w:numId="33">
    <w:abstractNumId w:val="5"/>
  </w:num>
  <w:num w:numId="34">
    <w:abstractNumId w:val="32"/>
  </w:num>
  <w:num w:numId="35">
    <w:abstractNumId w:val="34"/>
  </w:num>
  <w:num w:numId="3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efaultTableStyle w:val="FarbigesRaster-Akzent5"/>
  <w:characterSpacingControl w:val="doNotCompress"/>
  <w:hdr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D4"/>
    <w:rsid w:val="00011294"/>
    <w:rsid w:val="0001453F"/>
    <w:rsid w:val="0002089F"/>
    <w:rsid w:val="000218E0"/>
    <w:rsid w:val="00021DF6"/>
    <w:rsid w:val="00023039"/>
    <w:rsid w:val="0002747D"/>
    <w:rsid w:val="0002753B"/>
    <w:rsid w:val="00027571"/>
    <w:rsid w:val="00027F54"/>
    <w:rsid w:val="00032CF5"/>
    <w:rsid w:val="00033444"/>
    <w:rsid w:val="0003400A"/>
    <w:rsid w:val="00035DFC"/>
    <w:rsid w:val="00040116"/>
    <w:rsid w:val="0004060C"/>
    <w:rsid w:val="0004418D"/>
    <w:rsid w:val="00050BD4"/>
    <w:rsid w:val="000552CB"/>
    <w:rsid w:val="000563C3"/>
    <w:rsid w:val="00064313"/>
    <w:rsid w:val="00065F5B"/>
    <w:rsid w:val="000668AE"/>
    <w:rsid w:val="000674BD"/>
    <w:rsid w:val="00075890"/>
    <w:rsid w:val="000821AC"/>
    <w:rsid w:val="00083F1D"/>
    <w:rsid w:val="00086086"/>
    <w:rsid w:val="00091367"/>
    <w:rsid w:val="00091CB7"/>
    <w:rsid w:val="000A728A"/>
    <w:rsid w:val="000B0180"/>
    <w:rsid w:val="000B0512"/>
    <w:rsid w:val="000B1409"/>
    <w:rsid w:val="000B2DBE"/>
    <w:rsid w:val="000B4B2F"/>
    <w:rsid w:val="000B68C0"/>
    <w:rsid w:val="000B69B0"/>
    <w:rsid w:val="000C5DE4"/>
    <w:rsid w:val="000E4457"/>
    <w:rsid w:val="000F7DCA"/>
    <w:rsid w:val="00114A50"/>
    <w:rsid w:val="00120011"/>
    <w:rsid w:val="001203F2"/>
    <w:rsid w:val="00121670"/>
    <w:rsid w:val="00121FD7"/>
    <w:rsid w:val="00123263"/>
    <w:rsid w:val="001329FE"/>
    <w:rsid w:val="0013592A"/>
    <w:rsid w:val="0013714A"/>
    <w:rsid w:val="00144C16"/>
    <w:rsid w:val="00150738"/>
    <w:rsid w:val="001562C6"/>
    <w:rsid w:val="00156BEF"/>
    <w:rsid w:val="001705C4"/>
    <w:rsid w:val="001747E0"/>
    <w:rsid w:val="00174AFB"/>
    <w:rsid w:val="00181E06"/>
    <w:rsid w:val="00182CAC"/>
    <w:rsid w:val="00185A68"/>
    <w:rsid w:val="001A20E9"/>
    <w:rsid w:val="001A38E8"/>
    <w:rsid w:val="001A4215"/>
    <w:rsid w:val="001A5A89"/>
    <w:rsid w:val="001B1EE4"/>
    <w:rsid w:val="001B4741"/>
    <w:rsid w:val="001B7826"/>
    <w:rsid w:val="001C0854"/>
    <w:rsid w:val="001C7D5D"/>
    <w:rsid w:val="001D75BC"/>
    <w:rsid w:val="001E20BA"/>
    <w:rsid w:val="001E59F7"/>
    <w:rsid w:val="001F69BC"/>
    <w:rsid w:val="00201E9C"/>
    <w:rsid w:val="00202601"/>
    <w:rsid w:val="00202A8F"/>
    <w:rsid w:val="00206400"/>
    <w:rsid w:val="002100D4"/>
    <w:rsid w:val="00214A58"/>
    <w:rsid w:val="00220CC6"/>
    <w:rsid w:val="0022176A"/>
    <w:rsid w:val="00223242"/>
    <w:rsid w:val="00223FDE"/>
    <w:rsid w:val="00236478"/>
    <w:rsid w:val="00246C96"/>
    <w:rsid w:val="00254E5E"/>
    <w:rsid w:val="00261AB7"/>
    <w:rsid w:val="00261C06"/>
    <w:rsid w:val="00273D65"/>
    <w:rsid w:val="00275927"/>
    <w:rsid w:val="00275BB3"/>
    <w:rsid w:val="00284961"/>
    <w:rsid w:val="00286192"/>
    <w:rsid w:val="00290213"/>
    <w:rsid w:val="00296DEE"/>
    <w:rsid w:val="002A2848"/>
    <w:rsid w:val="002A3687"/>
    <w:rsid w:val="002A5469"/>
    <w:rsid w:val="002A7335"/>
    <w:rsid w:val="002A7778"/>
    <w:rsid w:val="002B2346"/>
    <w:rsid w:val="002B2F99"/>
    <w:rsid w:val="002B446D"/>
    <w:rsid w:val="002C5A77"/>
    <w:rsid w:val="002D1E7E"/>
    <w:rsid w:val="002D33F8"/>
    <w:rsid w:val="002E06AE"/>
    <w:rsid w:val="002F36FC"/>
    <w:rsid w:val="00300862"/>
    <w:rsid w:val="003016F5"/>
    <w:rsid w:val="00305295"/>
    <w:rsid w:val="00307088"/>
    <w:rsid w:val="003114FF"/>
    <w:rsid w:val="00317CEA"/>
    <w:rsid w:val="00321B3B"/>
    <w:rsid w:val="00331066"/>
    <w:rsid w:val="00334DB5"/>
    <w:rsid w:val="00337536"/>
    <w:rsid w:val="00343BEA"/>
    <w:rsid w:val="00354B7D"/>
    <w:rsid w:val="003613B7"/>
    <w:rsid w:val="00361EE5"/>
    <w:rsid w:val="003640A2"/>
    <w:rsid w:val="00365039"/>
    <w:rsid w:val="00365627"/>
    <w:rsid w:val="00370EC1"/>
    <w:rsid w:val="0038279D"/>
    <w:rsid w:val="00390B32"/>
    <w:rsid w:val="003A2733"/>
    <w:rsid w:val="003A756C"/>
    <w:rsid w:val="003A799E"/>
    <w:rsid w:val="003B39E9"/>
    <w:rsid w:val="003B3E93"/>
    <w:rsid w:val="003C0A28"/>
    <w:rsid w:val="003C0DDD"/>
    <w:rsid w:val="003D08F9"/>
    <w:rsid w:val="003D1459"/>
    <w:rsid w:val="003D2668"/>
    <w:rsid w:val="003D3D69"/>
    <w:rsid w:val="003E1D33"/>
    <w:rsid w:val="003E48B3"/>
    <w:rsid w:val="003F0AF8"/>
    <w:rsid w:val="003F205F"/>
    <w:rsid w:val="004071B5"/>
    <w:rsid w:val="004114C6"/>
    <w:rsid w:val="00412078"/>
    <w:rsid w:val="004262C8"/>
    <w:rsid w:val="00430C9D"/>
    <w:rsid w:val="00431526"/>
    <w:rsid w:val="0045139D"/>
    <w:rsid w:val="004563F5"/>
    <w:rsid w:val="00456FAF"/>
    <w:rsid w:val="0046262D"/>
    <w:rsid w:val="00462F22"/>
    <w:rsid w:val="00470566"/>
    <w:rsid w:val="00475D2E"/>
    <w:rsid w:val="00480199"/>
    <w:rsid w:val="004827BD"/>
    <w:rsid w:val="00486161"/>
    <w:rsid w:val="004910A9"/>
    <w:rsid w:val="004A3F56"/>
    <w:rsid w:val="004A5661"/>
    <w:rsid w:val="004B2A0C"/>
    <w:rsid w:val="004B3FE9"/>
    <w:rsid w:val="004B4F77"/>
    <w:rsid w:val="004C0472"/>
    <w:rsid w:val="004C6F5E"/>
    <w:rsid w:val="004D389E"/>
    <w:rsid w:val="004E07A7"/>
    <w:rsid w:val="004F0055"/>
    <w:rsid w:val="004F2A98"/>
    <w:rsid w:val="004F3CC9"/>
    <w:rsid w:val="004F7291"/>
    <w:rsid w:val="004F7546"/>
    <w:rsid w:val="00504561"/>
    <w:rsid w:val="0050675F"/>
    <w:rsid w:val="00515FB0"/>
    <w:rsid w:val="00515FF5"/>
    <w:rsid w:val="005203A5"/>
    <w:rsid w:val="005319EE"/>
    <w:rsid w:val="00532404"/>
    <w:rsid w:val="00532BF1"/>
    <w:rsid w:val="00532F56"/>
    <w:rsid w:val="00535D1E"/>
    <w:rsid w:val="0053645C"/>
    <w:rsid w:val="005374EF"/>
    <w:rsid w:val="005429B0"/>
    <w:rsid w:val="0054462B"/>
    <w:rsid w:val="0055017B"/>
    <w:rsid w:val="00564536"/>
    <w:rsid w:val="00564635"/>
    <w:rsid w:val="005658AD"/>
    <w:rsid w:val="00567DEE"/>
    <w:rsid w:val="00570A07"/>
    <w:rsid w:val="00570E15"/>
    <w:rsid w:val="00585048"/>
    <w:rsid w:val="005936DE"/>
    <w:rsid w:val="00593E26"/>
    <w:rsid w:val="005953B3"/>
    <w:rsid w:val="005A294E"/>
    <w:rsid w:val="005B0C71"/>
    <w:rsid w:val="005B42BB"/>
    <w:rsid w:val="005C7230"/>
    <w:rsid w:val="005D4C3D"/>
    <w:rsid w:val="005E0332"/>
    <w:rsid w:val="005E3509"/>
    <w:rsid w:val="00600D01"/>
    <w:rsid w:val="006048C1"/>
    <w:rsid w:val="00610D78"/>
    <w:rsid w:val="00611A9F"/>
    <w:rsid w:val="00621530"/>
    <w:rsid w:val="00625AC2"/>
    <w:rsid w:val="00643D8D"/>
    <w:rsid w:val="00644A98"/>
    <w:rsid w:val="00644B67"/>
    <w:rsid w:val="00646886"/>
    <w:rsid w:val="00652EA6"/>
    <w:rsid w:val="00656E98"/>
    <w:rsid w:val="00661CA4"/>
    <w:rsid w:val="00663C08"/>
    <w:rsid w:val="006768A8"/>
    <w:rsid w:val="00676AED"/>
    <w:rsid w:val="00683F95"/>
    <w:rsid w:val="00685D19"/>
    <w:rsid w:val="00691BC5"/>
    <w:rsid w:val="006A745C"/>
    <w:rsid w:val="006B098D"/>
    <w:rsid w:val="006C2E43"/>
    <w:rsid w:val="006C520E"/>
    <w:rsid w:val="006C5DE3"/>
    <w:rsid w:val="006D200A"/>
    <w:rsid w:val="006E253D"/>
    <w:rsid w:val="006F41EB"/>
    <w:rsid w:val="0070215E"/>
    <w:rsid w:val="00710207"/>
    <w:rsid w:val="00731CC0"/>
    <w:rsid w:val="00756B55"/>
    <w:rsid w:val="007571D9"/>
    <w:rsid w:val="00766F82"/>
    <w:rsid w:val="00774560"/>
    <w:rsid w:val="00774A53"/>
    <w:rsid w:val="00775FB7"/>
    <w:rsid w:val="00787AAF"/>
    <w:rsid w:val="007934F0"/>
    <w:rsid w:val="0079606F"/>
    <w:rsid w:val="00797CCE"/>
    <w:rsid w:val="007A20E6"/>
    <w:rsid w:val="007A2A7A"/>
    <w:rsid w:val="007A3112"/>
    <w:rsid w:val="007A4C3C"/>
    <w:rsid w:val="007A58C8"/>
    <w:rsid w:val="007B0F8E"/>
    <w:rsid w:val="007B1D5B"/>
    <w:rsid w:val="007B2639"/>
    <w:rsid w:val="007B4DF4"/>
    <w:rsid w:val="007B7BF8"/>
    <w:rsid w:val="007C4C19"/>
    <w:rsid w:val="007D4E09"/>
    <w:rsid w:val="007D663A"/>
    <w:rsid w:val="007E777D"/>
    <w:rsid w:val="007F0A7A"/>
    <w:rsid w:val="007F596B"/>
    <w:rsid w:val="007F61C5"/>
    <w:rsid w:val="00811029"/>
    <w:rsid w:val="00813F3A"/>
    <w:rsid w:val="0081514A"/>
    <w:rsid w:val="00815392"/>
    <w:rsid w:val="008167B1"/>
    <w:rsid w:val="00817398"/>
    <w:rsid w:val="00820F20"/>
    <w:rsid w:val="00822247"/>
    <w:rsid w:val="00833700"/>
    <w:rsid w:val="00835E31"/>
    <w:rsid w:val="00840E14"/>
    <w:rsid w:val="00850DCC"/>
    <w:rsid w:val="008547D6"/>
    <w:rsid w:val="00860081"/>
    <w:rsid w:val="00863302"/>
    <w:rsid w:val="00870343"/>
    <w:rsid w:val="008732C2"/>
    <w:rsid w:val="00880172"/>
    <w:rsid w:val="00887425"/>
    <w:rsid w:val="0089196C"/>
    <w:rsid w:val="008A37C3"/>
    <w:rsid w:val="008A3DA8"/>
    <w:rsid w:val="008A5347"/>
    <w:rsid w:val="008B7096"/>
    <w:rsid w:val="008D03BF"/>
    <w:rsid w:val="008D0B36"/>
    <w:rsid w:val="008E10D2"/>
    <w:rsid w:val="008E66F8"/>
    <w:rsid w:val="008F1F99"/>
    <w:rsid w:val="008F4EAA"/>
    <w:rsid w:val="009048BE"/>
    <w:rsid w:val="00912B82"/>
    <w:rsid w:val="009169D4"/>
    <w:rsid w:val="00923F84"/>
    <w:rsid w:val="00926FB0"/>
    <w:rsid w:val="00933225"/>
    <w:rsid w:val="009342FB"/>
    <w:rsid w:val="009351AF"/>
    <w:rsid w:val="00935A7C"/>
    <w:rsid w:val="00936366"/>
    <w:rsid w:val="00951702"/>
    <w:rsid w:val="009603CB"/>
    <w:rsid w:val="00963FDF"/>
    <w:rsid w:val="00966AC6"/>
    <w:rsid w:val="0098226C"/>
    <w:rsid w:val="009874CC"/>
    <w:rsid w:val="00990748"/>
    <w:rsid w:val="009A38C6"/>
    <w:rsid w:val="009A7542"/>
    <w:rsid w:val="009B5C5C"/>
    <w:rsid w:val="009C4ED0"/>
    <w:rsid w:val="009C755C"/>
    <w:rsid w:val="009D5D53"/>
    <w:rsid w:val="009E5007"/>
    <w:rsid w:val="009E5F3E"/>
    <w:rsid w:val="009F0334"/>
    <w:rsid w:val="009F4B65"/>
    <w:rsid w:val="009F772F"/>
    <w:rsid w:val="00A23EA7"/>
    <w:rsid w:val="00A257C9"/>
    <w:rsid w:val="00A35887"/>
    <w:rsid w:val="00A4235C"/>
    <w:rsid w:val="00A54173"/>
    <w:rsid w:val="00A57986"/>
    <w:rsid w:val="00A611A7"/>
    <w:rsid w:val="00A62BE0"/>
    <w:rsid w:val="00A80B69"/>
    <w:rsid w:val="00A923F7"/>
    <w:rsid w:val="00AA027C"/>
    <w:rsid w:val="00AA5B74"/>
    <w:rsid w:val="00AB2BBA"/>
    <w:rsid w:val="00AB4AF4"/>
    <w:rsid w:val="00AC29A8"/>
    <w:rsid w:val="00AE5B00"/>
    <w:rsid w:val="00AF29B6"/>
    <w:rsid w:val="00AF3F34"/>
    <w:rsid w:val="00AF6CCD"/>
    <w:rsid w:val="00B01742"/>
    <w:rsid w:val="00B25317"/>
    <w:rsid w:val="00B344F5"/>
    <w:rsid w:val="00B4296D"/>
    <w:rsid w:val="00B44956"/>
    <w:rsid w:val="00B5290C"/>
    <w:rsid w:val="00B55D6C"/>
    <w:rsid w:val="00B66F07"/>
    <w:rsid w:val="00B70CA2"/>
    <w:rsid w:val="00B73BB1"/>
    <w:rsid w:val="00B8343E"/>
    <w:rsid w:val="00B8354C"/>
    <w:rsid w:val="00B85064"/>
    <w:rsid w:val="00B86CA0"/>
    <w:rsid w:val="00B91DBD"/>
    <w:rsid w:val="00BA36C0"/>
    <w:rsid w:val="00BA6E23"/>
    <w:rsid w:val="00BB3F56"/>
    <w:rsid w:val="00BB6D8D"/>
    <w:rsid w:val="00BC14AD"/>
    <w:rsid w:val="00BD4FBC"/>
    <w:rsid w:val="00BE5F4E"/>
    <w:rsid w:val="00BF6FA2"/>
    <w:rsid w:val="00BF770A"/>
    <w:rsid w:val="00C17210"/>
    <w:rsid w:val="00C17CC3"/>
    <w:rsid w:val="00C34A64"/>
    <w:rsid w:val="00C3536E"/>
    <w:rsid w:val="00C4728B"/>
    <w:rsid w:val="00C47D31"/>
    <w:rsid w:val="00C50C56"/>
    <w:rsid w:val="00C51A98"/>
    <w:rsid w:val="00C77A73"/>
    <w:rsid w:val="00C8271C"/>
    <w:rsid w:val="00C82FA7"/>
    <w:rsid w:val="00C871B6"/>
    <w:rsid w:val="00C87933"/>
    <w:rsid w:val="00C9032B"/>
    <w:rsid w:val="00C90E31"/>
    <w:rsid w:val="00C9208D"/>
    <w:rsid w:val="00C9359D"/>
    <w:rsid w:val="00C937D2"/>
    <w:rsid w:val="00CA0D0D"/>
    <w:rsid w:val="00CA7DAB"/>
    <w:rsid w:val="00CB128D"/>
    <w:rsid w:val="00CB6BD6"/>
    <w:rsid w:val="00CB757E"/>
    <w:rsid w:val="00CC1684"/>
    <w:rsid w:val="00CC6181"/>
    <w:rsid w:val="00CD2E78"/>
    <w:rsid w:val="00CD55E4"/>
    <w:rsid w:val="00CD7647"/>
    <w:rsid w:val="00CE1966"/>
    <w:rsid w:val="00CE2CF9"/>
    <w:rsid w:val="00CE71F9"/>
    <w:rsid w:val="00CE7324"/>
    <w:rsid w:val="00CF41FA"/>
    <w:rsid w:val="00CF628E"/>
    <w:rsid w:val="00CF7091"/>
    <w:rsid w:val="00CF724F"/>
    <w:rsid w:val="00D02998"/>
    <w:rsid w:val="00D03DFE"/>
    <w:rsid w:val="00D06024"/>
    <w:rsid w:val="00D07BF5"/>
    <w:rsid w:val="00D1094F"/>
    <w:rsid w:val="00D128A1"/>
    <w:rsid w:val="00D21EE0"/>
    <w:rsid w:val="00D231AC"/>
    <w:rsid w:val="00D3207E"/>
    <w:rsid w:val="00D35EE7"/>
    <w:rsid w:val="00D449E9"/>
    <w:rsid w:val="00D44CD6"/>
    <w:rsid w:val="00D47CD7"/>
    <w:rsid w:val="00D47F7B"/>
    <w:rsid w:val="00D530BE"/>
    <w:rsid w:val="00D536D4"/>
    <w:rsid w:val="00D556C9"/>
    <w:rsid w:val="00D575F5"/>
    <w:rsid w:val="00D6719E"/>
    <w:rsid w:val="00D67C52"/>
    <w:rsid w:val="00D85DE1"/>
    <w:rsid w:val="00D863A1"/>
    <w:rsid w:val="00DA0D70"/>
    <w:rsid w:val="00DA1AB5"/>
    <w:rsid w:val="00DA5BF2"/>
    <w:rsid w:val="00DA7FF1"/>
    <w:rsid w:val="00DB52E7"/>
    <w:rsid w:val="00DB6828"/>
    <w:rsid w:val="00DB690C"/>
    <w:rsid w:val="00DB7EED"/>
    <w:rsid w:val="00DE1FA2"/>
    <w:rsid w:val="00DE5B25"/>
    <w:rsid w:val="00DE7E25"/>
    <w:rsid w:val="00E010EF"/>
    <w:rsid w:val="00E02546"/>
    <w:rsid w:val="00E02E94"/>
    <w:rsid w:val="00E1224E"/>
    <w:rsid w:val="00E13885"/>
    <w:rsid w:val="00E20873"/>
    <w:rsid w:val="00E3297B"/>
    <w:rsid w:val="00E34F0B"/>
    <w:rsid w:val="00E41B34"/>
    <w:rsid w:val="00E43C1F"/>
    <w:rsid w:val="00E52EAE"/>
    <w:rsid w:val="00E5660C"/>
    <w:rsid w:val="00E63175"/>
    <w:rsid w:val="00E773E6"/>
    <w:rsid w:val="00E77AA9"/>
    <w:rsid w:val="00E83E89"/>
    <w:rsid w:val="00E90A23"/>
    <w:rsid w:val="00E9154B"/>
    <w:rsid w:val="00E974C2"/>
    <w:rsid w:val="00EA184A"/>
    <w:rsid w:val="00EA4FC2"/>
    <w:rsid w:val="00EB3EE2"/>
    <w:rsid w:val="00EC3FFC"/>
    <w:rsid w:val="00EC7527"/>
    <w:rsid w:val="00ED2EB8"/>
    <w:rsid w:val="00EE14CA"/>
    <w:rsid w:val="00EE54C1"/>
    <w:rsid w:val="00F003C1"/>
    <w:rsid w:val="00F00484"/>
    <w:rsid w:val="00F10EEC"/>
    <w:rsid w:val="00F2119A"/>
    <w:rsid w:val="00F214DD"/>
    <w:rsid w:val="00F225C0"/>
    <w:rsid w:val="00F25D20"/>
    <w:rsid w:val="00F326B3"/>
    <w:rsid w:val="00F43B8A"/>
    <w:rsid w:val="00F56ABE"/>
    <w:rsid w:val="00F57163"/>
    <w:rsid w:val="00F60770"/>
    <w:rsid w:val="00F6635B"/>
    <w:rsid w:val="00F75817"/>
    <w:rsid w:val="00F80877"/>
    <w:rsid w:val="00F81266"/>
    <w:rsid w:val="00F81DD4"/>
    <w:rsid w:val="00F9119D"/>
    <w:rsid w:val="00F922A0"/>
    <w:rsid w:val="00FA4451"/>
    <w:rsid w:val="00FB06C1"/>
    <w:rsid w:val="00FB60DC"/>
    <w:rsid w:val="00FC5C93"/>
    <w:rsid w:val="00FC5D1A"/>
    <w:rsid w:val="00FC7B68"/>
    <w:rsid w:val="00FD033A"/>
    <w:rsid w:val="00FD0DEC"/>
    <w:rsid w:val="00FD146A"/>
    <w:rsid w:val="00FD3D1C"/>
    <w:rsid w:val="00FD6D69"/>
    <w:rsid w:val="00FE61FF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none [3204]" stroke="f">
      <v:fill color="none [3204]" color2="none [3213]" rotate="t" angle="-90" type="gradient"/>
      <v:stroke on="f"/>
      <v:textbox inset="3mm,3mm,3mm,3mm"/>
    </o:shapedefaults>
    <o:shapelayout v:ext="edit">
      <o:idmap v:ext="edit" data="1"/>
    </o:shapelayout>
  </w:shapeDefaults>
  <w:decimalSymbol w:val=","/>
  <w:listSeparator w:val=";"/>
  <w14:docId w14:val="1FAA1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ßtext"/>
    <w:qFormat/>
    <w:rsid w:val="001562C6"/>
    <w:pPr>
      <w:spacing w:after="0" w:line="240" w:lineRule="auto"/>
    </w:pPr>
    <w:rPr>
      <w:rFonts w:ascii="Zilla Slab Light" w:hAnsi="Zilla Slab Light"/>
      <w:sz w:val="21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337536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E97139" w:themeColor="accent1"/>
      <w:sz w:val="38"/>
      <w:szCs w:val="28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BA36C0"/>
    <w:pPr>
      <w:keepNext/>
      <w:keepLines/>
      <w:outlineLvl w:val="1"/>
    </w:pPr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paragraph" w:styleId="berschrift3">
    <w:name w:val="heading 3"/>
    <w:aliases w:val="H2"/>
    <w:next w:val="Standard"/>
    <w:link w:val="berschrift3Zchn"/>
    <w:uiPriority w:val="9"/>
    <w:unhideWhenUsed/>
    <w:qFormat/>
    <w:rsid w:val="00BA36C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E97139" w:themeColor="accent1"/>
      <w:sz w:val="32"/>
    </w:rPr>
  </w:style>
  <w:style w:type="paragraph" w:styleId="berschrift4">
    <w:name w:val="heading 4"/>
    <w:aliases w:val="H3"/>
    <w:basedOn w:val="Standard"/>
    <w:next w:val="Standard"/>
    <w:link w:val="berschrift4Zchn"/>
    <w:uiPriority w:val="9"/>
    <w:unhideWhenUsed/>
    <w:qFormat/>
    <w:rsid w:val="00BA36C0"/>
    <w:pPr>
      <w:keepNext/>
      <w:keepLines/>
      <w:spacing w:before="120"/>
      <w:outlineLvl w:val="3"/>
    </w:pPr>
    <w:rPr>
      <w:rFonts w:asciiTheme="minorHAnsi" w:eastAsiaTheme="majorEastAsia" w:hAnsiTheme="minorHAnsi" w:cstheme="majorBidi"/>
      <w:b/>
      <w:bCs/>
      <w:iCs/>
      <w:color w:val="E97139" w:themeColor="accent1"/>
      <w:sz w:val="22"/>
    </w:rPr>
  </w:style>
  <w:style w:type="paragraph" w:styleId="berschrift5">
    <w:name w:val="heading 5"/>
    <w:aliases w:val="H4"/>
    <w:basedOn w:val="Standard"/>
    <w:next w:val="Standard"/>
    <w:link w:val="berschrift5Zchn"/>
    <w:uiPriority w:val="9"/>
    <w:unhideWhenUsed/>
    <w:qFormat/>
    <w:rsid w:val="00CD2E78"/>
    <w:pPr>
      <w:keepNext/>
      <w:keepLines/>
      <w:spacing w:before="120"/>
      <w:outlineLvl w:val="4"/>
    </w:pPr>
    <w:rPr>
      <w:rFonts w:ascii="Barlow" w:eastAsiaTheme="majorEastAsia" w:hAnsi="Barlow" w:cstheme="majorBidi"/>
      <w:b/>
      <w:color w:val="E97139" w:themeColor="accent1"/>
      <w:sz w:val="20"/>
    </w:rPr>
  </w:style>
  <w:style w:type="paragraph" w:styleId="berschrift6">
    <w:name w:val="heading 6"/>
    <w:aliases w:val="H5"/>
    <w:basedOn w:val="Standard"/>
    <w:next w:val="Standard"/>
    <w:link w:val="berschrift6Zchn"/>
    <w:uiPriority w:val="9"/>
    <w:unhideWhenUsed/>
    <w:qFormat/>
    <w:rsid w:val="00BA36C0"/>
    <w:pPr>
      <w:keepNext/>
      <w:keepLines/>
      <w:spacing w:before="120"/>
      <w:outlineLvl w:val="5"/>
    </w:pPr>
    <w:rPr>
      <w:rFonts w:asciiTheme="minorHAnsi" w:eastAsiaTheme="majorEastAsia" w:hAnsiTheme="minorHAnsi" w:cstheme="majorBidi"/>
      <w:b/>
      <w:iCs/>
      <w:sz w:val="20"/>
    </w:rPr>
  </w:style>
  <w:style w:type="paragraph" w:styleId="berschrift7">
    <w:name w:val="heading 7"/>
    <w:aliases w:val="Sans"/>
    <w:basedOn w:val="Standard"/>
    <w:next w:val="Standard"/>
    <w:link w:val="berschrift7Zchn"/>
    <w:uiPriority w:val="99"/>
    <w:unhideWhenUsed/>
    <w:rsid w:val="00064313"/>
    <w:pPr>
      <w:keepLines/>
      <w:spacing w:before="60" w:after="60"/>
      <w:outlineLvl w:val="6"/>
    </w:pPr>
    <w:rPr>
      <w:rFonts w:ascii="Barlow Light" w:eastAsiaTheme="majorEastAsia" w:hAnsi="Barlow Light" w:cstheme="majorBidi"/>
      <w:iCs/>
      <w:sz w:val="20"/>
    </w:rPr>
  </w:style>
  <w:style w:type="paragraph" w:styleId="berschrift8">
    <w:name w:val="heading 8"/>
    <w:aliases w:val="Titelblatt H-Klein"/>
    <w:basedOn w:val="Standard"/>
    <w:next w:val="Standard"/>
    <w:link w:val="berschrift8Zchn"/>
    <w:uiPriority w:val="9"/>
    <w:unhideWhenUsed/>
    <w:qFormat/>
    <w:rsid w:val="004B2A0C"/>
    <w:pPr>
      <w:keepNext/>
      <w:keepLines/>
      <w:outlineLvl w:val="7"/>
    </w:pPr>
    <w:rPr>
      <w:rFonts w:asciiTheme="minorHAnsi" w:eastAsiaTheme="majorEastAsia" w:hAnsiTheme="minorHAnsi" w:cstheme="majorBidi"/>
      <w:b/>
      <w:i/>
      <w:sz w:val="50"/>
      <w:szCs w:val="20"/>
    </w:rPr>
  </w:style>
  <w:style w:type="paragraph" w:styleId="berschrift9">
    <w:name w:val="heading 9"/>
    <w:aliases w:val="Titelblatt H-gross"/>
    <w:basedOn w:val="Standard"/>
    <w:next w:val="Standard"/>
    <w:link w:val="berschrift9Zchn"/>
    <w:uiPriority w:val="9"/>
    <w:unhideWhenUsed/>
    <w:qFormat/>
    <w:rsid w:val="005E3509"/>
    <w:pPr>
      <w:keepNext/>
      <w:keepLines/>
      <w:outlineLvl w:val="8"/>
    </w:pPr>
    <w:rPr>
      <w:rFonts w:asciiTheme="minorHAnsi" w:eastAsiaTheme="majorEastAsia" w:hAnsiTheme="minorHAnsi" w:cstheme="majorBidi"/>
      <w:b/>
      <w:iCs/>
      <w:caps/>
      <w:color w:val="E97139" w:themeColor="text1"/>
      <w:sz w:val="8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A7C"/>
  </w:style>
  <w:style w:type="paragraph" w:styleId="Fuzeile">
    <w:name w:val="footer"/>
    <w:basedOn w:val="Standard"/>
    <w:link w:val="FuzeileZchn"/>
    <w:uiPriority w:val="99"/>
    <w:unhideWhenUsed/>
    <w:rsid w:val="00935A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45C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E5B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styleId="KeinLeerraum">
    <w:name w:val="No Spacing"/>
    <w:aliases w:val="Quote"/>
    <w:basedOn w:val="Standard"/>
    <w:uiPriority w:val="1"/>
    <w:qFormat/>
    <w:rsid w:val="00BA36C0"/>
    <w:rPr>
      <w:i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37536"/>
    <w:rPr>
      <w:rFonts w:eastAsiaTheme="majorEastAsia" w:cstheme="majorBidi"/>
      <w:b/>
      <w:bCs/>
      <w:color w:val="E97139" w:themeColor="accent1"/>
      <w:sz w:val="38"/>
      <w:szCs w:val="28"/>
    </w:rPr>
  </w:style>
  <w:style w:type="character" w:customStyle="1" w:styleId="bold">
    <w:name w:val="bold"/>
    <w:uiPriority w:val="99"/>
    <w:rsid w:val="00431526"/>
    <w:rPr>
      <w:b/>
      <w:bCs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BA36C0"/>
    <w:rPr>
      <w:rFonts w:ascii="Barlow Light" w:eastAsiaTheme="majorEastAsia" w:hAnsi="Barlow Light" w:cstheme="majorBidi"/>
      <w:b/>
      <w:bCs/>
      <w:i/>
      <w:color w:val="E97139" w:themeColor="accent1"/>
      <w:sz w:val="38"/>
      <w:szCs w:val="26"/>
    </w:rPr>
  </w:style>
  <w:style w:type="character" w:customStyle="1" w:styleId="berschrift3Zchn">
    <w:name w:val="Überschrift 3 Zchn"/>
    <w:aliases w:val="H2 Zchn"/>
    <w:basedOn w:val="Absatz-Standardschriftart"/>
    <w:link w:val="berschrift3"/>
    <w:uiPriority w:val="9"/>
    <w:rsid w:val="00BA36C0"/>
    <w:rPr>
      <w:rFonts w:eastAsiaTheme="majorEastAsia" w:cstheme="majorBidi"/>
      <w:b/>
      <w:bCs/>
      <w:color w:val="E97139" w:themeColor="accent1"/>
      <w:sz w:val="32"/>
    </w:rPr>
  </w:style>
  <w:style w:type="character" w:customStyle="1" w:styleId="berschrift4Zchn">
    <w:name w:val="Überschrift 4 Zchn"/>
    <w:aliases w:val="H3 Zchn"/>
    <w:basedOn w:val="Absatz-Standardschriftart"/>
    <w:link w:val="berschrift4"/>
    <w:uiPriority w:val="9"/>
    <w:rsid w:val="00BA36C0"/>
    <w:rPr>
      <w:rFonts w:eastAsiaTheme="majorEastAsia" w:cstheme="majorBidi"/>
      <w:b/>
      <w:bCs/>
      <w:iCs/>
      <w:color w:val="E97139" w:themeColor="accent1"/>
    </w:rPr>
  </w:style>
  <w:style w:type="character" w:customStyle="1" w:styleId="berschrift5Zchn">
    <w:name w:val="Überschrift 5 Zchn"/>
    <w:aliases w:val="H4 Zchn"/>
    <w:basedOn w:val="Absatz-Standardschriftart"/>
    <w:link w:val="berschrift5"/>
    <w:uiPriority w:val="9"/>
    <w:rsid w:val="00CD2E78"/>
    <w:rPr>
      <w:rFonts w:ascii="Barlow" w:eastAsiaTheme="majorEastAsia" w:hAnsi="Barlow" w:cstheme="majorBidi"/>
      <w:b/>
      <w:color w:val="E97139" w:themeColor="accent1"/>
      <w:sz w:val="20"/>
    </w:rPr>
  </w:style>
  <w:style w:type="paragraph" w:customStyle="1" w:styleId="Aufzhlung">
    <w:name w:val="Aufzählung"/>
    <w:basedOn w:val="EinfAbs"/>
    <w:next w:val="Aufzhlungszeichen"/>
    <w:uiPriority w:val="99"/>
    <w:rsid w:val="006C520E"/>
    <w:pPr>
      <w:numPr>
        <w:numId w:val="16"/>
      </w:numPr>
      <w:spacing w:line="260" w:lineRule="atLeast"/>
    </w:pPr>
    <w:rPr>
      <w:rFonts w:ascii="Barlow Light" w:hAnsi="Barlow Light" w:cs="Barlow Light"/>
      <w:sz w:val="20"/>
      <w:szCs w:val="18"/>
    </w:rPr>
  </w:style>
  <w:style w:type="character" w:customStyle="1" w:styleId="berschrift6Zchn">
    <w:name w:val="Überschrift 6 Zchn"/>
    <w:aliases w:val="H5 Zchn"/>
    <w:basedOn w:val="Absatz-Standardschriftart"/>
    <w:link w:val="berschrift6"/>
    <w:uiPriority w:val="9"/>
    <w:rsid w:val="00BA36C0"/>
    <w:rPr>
      <w:rFonts w:eastAsiaTheme="majorEastAsia" w:cstheme="majorBidi"/>
      <w:b/>
      <w:iCs/>
      <w:sz w:val="20"/>
    </w:rPr>
  </w:style>
  <w:style w:type="character" w:styleId="Hervorhebung">
    <w:name w:val="Emphasis"/>
    <w:aliases w:val="Aufzählung SU"/>
    <w:basedOn w:val="Absatz-Standardschriftart"/>
    <w:uiPriority w:val="20"/>
    <w:rsid w:val="00685D19"/>
    <w:rPr>
      <w:rFonts w:ascii="Barlow Light" w:hAnsi="Barlow Light"/>
      <w:iCs/>
      <w:sz w:val="18"/>
    </w:rPr>
  </w:style>
  <w:style w:type="character" w:customStyle="1" w:styleId="berschrift7Zchn">
    <w:name w:val="Überschrift 7 Zchn"/>
    <w:aliases w:val="Sans Zchn"/>
    <w:basedOn w:val="Absatz-Standardschriftart"/>
    <w:link w:val="berschrift7"/>
    <w:uiPriority w:val="99"/>
    <w:rsid w:val="00064313"/>
    <w:rPr>
      <w:rFonts w:ascii="Barlow Light" w:eastAsiaTheme="majorEastAsia" w:hAnsi="Barlow Light" w:cstheme="majorBidi"/>
      <w:iCs/>
      <w:sz w:val="20"/>
    </w:rPr>
  </w:style>
  <w:style w:type="paragraph" w:styleId="Listenabsatz">
    <w:name w:val="List Paragraph"/>
    <w:basedOn w:val="Standard"/>
    <w:link w:val="ListenabsatzZchn"/>
    <w:uiPriority w:val="34"/>
    <w:rsid w:val="004563F5"/>
    <w:pPr>
      <w:numPr>
        <w:numId w:val="14"/>
      </w:numPr>
      <w:contextualSpacing/>
    </w:pPr>
    <w:rPr>
      <w:rFonts w:ascii="Barlow Light" w:hAnsi="Barlow Light"/>
      <w:sz w:val="20"/>
    </w:rPr>
  </w:style>
  <w:style w:type="character" w:customStyle="1" w:styleId="berschrift8Zchn">
    <w:name w:val="Überschrift 8 Zchn"/>
    <w:aliases w:val="Titelblatt H-Klein Zchn"/>
    <w:basedOn w:val="Absatz-Standardschriftart"/>
    <w:link w:val="berschrift8"/>
    <w:uiPriority w:val="9"/>
    <w:rsid w:val="004B2A0C"/>
    <w:rPr>
      <w:rFonts w:eastAsiaTheme="majorEastAsia" w:cstheme="majorBidi"/>
      <w:b/>
      <w:i/>
      <w:sz w:val="50"/>
      <w:szCs w:val="20"/>
    </w:rPr>
  </w:style>
  <w:style w:type="character" w:customStyle="1" w:styleId="berschrift9Zchn">
    <w:name w:val="Überschrift 9 Zchn"/>
    <w:aliases w:val="Titelblatt H-gross Zchn"/>
    <w:basedOn w:val="Absatz-Standardschriftart"/>
    <w:link w:val="berschrift9"/>
    <w:uiPriority w:val="9"/>
    <w:rsid w:val="005E3509"/>
    <w:rPr>
      <w:rFonts w:eastAsiaTheme="majorEastAsia" w:cstheme="majorBidi"/>
      <w:b/>
      <w:iCs/>
      <w:caps/>
      <w:color w:val="E97139" w:themeColor="text1"/>
      <w:sz w:val="80"/>
      <w:szCs w:val="20"/>
    </w:rPr>
  </w:style>
  <w:style w:type="paragraph" w:styleId="Titel">
    <w:name w:val="Title"/>
    <w:aliases w:val="Url"/>
    <w:basedOn w:val="Standard"/>
    <w:next w:val="Standard"/>
    <w:link w:val="TitelZchn"/>
    <w:uiPriority w:val="10"/>
    <w:qFormat/>
    <w:rsid w:val="00BA36C0"/>
    <w:pPr>
      <w:spacing w:after="300"/>
      <w:contextualSpacing/>
    </w:pPr>
    <w:rPr>
      <w:rFonts w:asciiTheme="minorHAnsi" w:eastAsiaTheme="majorEastAsia" w:hAnsiTheme="minorHAnsi" w:cstheme="majorBidi"/>
      <w:color w:val="E97139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Url Zchn"/>
    <w:basedOn w:val="Absatz-Standardschriftart"/>
    <w:link w:val="Titel"/>
    <w:uiPriority w:val="10"/>
    <w:rsid w:val="00BA36C0"/>
    <w:rPr>
      <w:rFonts w:eastAsiaTheme="majorEastAsia" w:cstheme="majorBidi"/>
      <w:color w:val="E97139" w:themeColor="accent1"/>
      <w:spacing w:val="5"/>
      <w:kern w:val="28"/>
      <w:sz w:val="28"/>
      <w:szCs w:val="52"/>
    </w:rPr>
  </w:style>
  <w:style w:type="paragraph" w:styleId="Untertitel">
    <w:name w:val="Subtitle"/>
    <w:aliases w:val="Aufzählungspunkte"/>
    <w:basedOn w:val="Standard"/>
    <w:next w:val="Aufzhlungszeichen"/>
    <w:link w:val="UntertitelZchn"/>
    <w:uiPriority w:val="11"/>
    <w:rsid w:val="00B85064"/>
    <w:pPr>
      <w:numPr>
        <w:numId w:val="3"/>
      </w:numPr>
    </w:pPr>
    <w:rPr>
      <w:rFonts w:ascii="Barlow Light" w:eastAsiaTheme="majorEastAsia" w:hAnsi="Barlow Light" w:cstheme="majorBidi"/>
      <w:iCs/>
      <w:sz w:val="20"/>
      <w:szCs w:val="24"/>
    </w:rPr>
  </w:style>
  <w:style w:type="character" w:customStyle="1" w:styleId="UntertitelZchn">
    <w:name w:val="Untertitel Zchn"/>
    <w:aliases w:val="Aufzählungspunkte Zchn"/>
    <w:basedOn w:val="Absatz-Standardschriftart"/>
    <w:link w:val="Untertitel"/>
    <w:uiPriority w:val="11"/>
    <w:rsid w:val="00B85064"/>
    <w:rPr>
      <w:rFonts w:ascii="Barlow Light" w:eastAsiaTheme="majorEastAsia" w:hAnsi="Barlow Light" w:cstheme="majorBidi"/>
      <w:iCs/>
      <w:sz w:val="20"/>
      <w:szCs w:val="24"/>
    </w:rPr>
  </w:style>
  <w:style w:type="table" w:styleId="Tabellenraster">
    <w:name w:val="Table Grid"/>
    <w:basedOn w:val="NormaleTabelle"/>
    <w:uiPriority w:val="59"/>
    <w:rsid w:val="000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basedOn w:val="NormaleTabelle"/>
    <w:uiPriority w:val="72"/>
    <w:rsid w:val="00032CF5"/>
    <w:pPr>
      <w:spacing w:after="0" w:line="240" w:lineRule="auto"/>
    </w:pPr>
    <w:rPr>
      <w:rFonts w:ascii="Barlow" w:hAnsi="Barlow"/>
      <w:sz w:val="18"/>
    </w:rPr>
    <w:tblPr>
      <w:tblStyleRowBandSize w:val="1"/>
      <w:tblStyleColBandSize w:val="1"/>
      <w:tblBorders>
        <w:insideV w:val="single" w:sz="8" w:space="0" w:color="E97139" w:themeColor="accent1"/>
      </w:tblBorders>
    </w:tblPr>
    <w:tcPr>
      <w:shd w:val="clear" w:color="auto" w:fill="F2F2F2" w:themeFill="background2" w:themeFillShade="F2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2B43" w:themeFill="accent3" w:themeFillShade="CC"/>
      </w:tcPr>
    </w:tblStylePr>
    <w:tblStylePr w:type="lastRow">
      <w:rPr>
        <w:b/>
        <w:bCs/>
        <w:color w:val="982B43" w:themeColor="accent3" w:themeShade="CC"/>
      </w:rPr>
      <w:tblPr/>
      <w:tcPr>
        <w:tcBorders>
          <w:top w:val="single" w:sz="12" w:space="0" w:color="E971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0ED" w:themeFill="accent4" w:themeFillTint="3F"/>
      </w:tcPr>
    </w:tblStylePr>
    <w:tblStylePr w:type="band1Horz">
      <w:tblPr/>
      <w:tcPr>
        <w:shd w:val="clear" w:color="auto" w:fill="C7F3F0" w:themeFill="accent4" w:themeFillTint="33"/>
      </w:tcPr>
    </w:tblStylePr>
  </w:style>
  <w:style w:type="table" w:styleId="FarbigesRaster-Akzent1">
    <w:name w:val="Colorful Grid Accent 1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7" w:themeFill="accent1" w:themeFillTint="33"/>
    </w:tcPr>
    <w:tblStylePr w:type="firstRow">
      <w:rPr>
        <w:b/>
        <w:bCs/>
      </w:rPr>
      <w:tblPr/>
      <w:tcPr>
        <w:shd w:val="clear" w:color="auto" w:fill="F6C6AF" w:themeFill="accent1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F6C6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4C15" w:themeFill="accent1" w:themeFillShade="BF"/>
      </w:tcPr>
    </w:tblStylePr>
    <w:tblStylePr w:type="band1Vert">
      <w:tblPr/>
      <w:tcPr>
        <w:shd w:val="clear" w:color="auto" w:fill="F4B89C" w:themeFill="accent1" w:themeFillTint="7F"/>
      </w:tcPr>
    </w:tblStylePr>
    <w:tblStylePr w:type="band1Horz">
      <w:tblPr/>
      <w:tcPr>
        <w:shd w:val="clear" w:color="auto" w:fill="F4B89C" w:themeFill="accent1" w:themeFillTint="7F"/>
      </w:tcPr>
    </w:tblStylePr>
  </w:style>
  <w:style w:type="table" w:styleId="FarbigesRaster-Akzent4">
    <w:name w:val="Colorful Grid Accent 4"/>
    <w:basedOn w:val="NormaleTabelle"/>
    <w:uiPriority w:val="73"/>
    <w:rsid w:val="00032CF5"/>
    <w:pPr>
      <w:spacing w:after="0" w:line="240" w:lineRule="auto"/>
    </w:pPr>
    <w:rPr>
      <w:color w:val="E9713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3F0" w:themeFill="accent4" w:themeFillTint="33"/>
    </w:tcPr>
    <w:tblStylePr w:type="firstRow">
      <w:rPr>
        <w:b/>
        <w:bCs/>
      </w:rPr>
      <w:tblPr/>
      <w:tcPr>
        <w:shd w:val="clear" w:color="auto" w:fill="8FE7E2" w:themeFill="accent4" w:themeFillTint="66"/>
      </w:tcPr>
    </w:tblStylePr>
    <w:tblStylePr w:type="lastRow">
      <w:rPr>
        <w:b/>
        <w:bCs/>
        <w:color w:val="E97139" w:themeColor="text1"/>
      </w:rPr>
      <w:tblPr/>
      <w:tcPr>
        <w:shd w:val="clear" w:color="auto" w:fill="8FE7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66864" w:themeFill="accent4" w:themeFillShade="BF"/>
      </w:tcPr>
    </w:tblStylePr>
    <w:tblStylePr w:type="band1Vert">
      <w:tblPr/>
      <w:tcPr>
        <w:shd w:val="clear" w:color="auto" w:fill="73E1DB" w:themeFill="accent4" w:themeFillTint="7F"/>
      </w:tcPr>
    </w:tblStylePr>
    <w:tblStylePr w:type="band1Horz">
      <w:tblPr/>
      <w:tcPr>
        <w:shd w:val="clear" w:color="auto" w:fill="73E1DB" w:themeFill="accent4" w:themeFillTint="7F"/>
      </w:tcPr>
    </w:tblStylePr>
  </w:style>
  <w:style w:type="table" w:styleId="FarbigesRaster-Akzent5">
    <w:name w:val="Colorful Grid Accent 5"/>
    <w:aliases w:val="SPORTUNION-Tabelle"/>
    <w:basedOn w:val="NormaleTabelle"/>
    <w:uiPriority w:val="73"/>
    <w:rsid w:val="00A35887"/>
    <w:pPr>
      <w:spacing w:before="60" w:after="60" w:line="240" w:lineRule="auto"/>
    </w:pPr>
    <w:rPr>
      <w:rFonts w:ascii="Barlow" w:hAnsi="Barlow"/>
      <w:sz w:val="20"/>
    </w:rPr>
    <w:tblPr>
      <w:tblStyleRowBandSize w:val="1"/>
      <w:tblStyleColBandSize w:val="1"/>
      <w:tblBorders>
        <w:insideV w:val="dotted" w:sz="8" w:space="0" w:color="E97139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rlow" w:hAnsi="Barlow"/>
        <w:b/>
        <w:bCs/>
        <w:i w:val="0"/>
        <w:color w:val="FFFFFF" w:themeColor="background2"/>
        <w:sz w:val="18"/>
        <w:u w:val="none"/>
      </w:rPr>
      <w:tblPr/>
      <w:tcPr>
        <w:shd w:val="clear" w:color="auto" w:fill="E97139" w:themeFill="accent1"/>
      </w:tcPr>
    </w:tblStylePr>
    <w:tblStylePr w:type="lastRow">
      <w:rPr>
        <w:rFonts w:ascii="Barlow Bold" w:hAnsi="Barlow Bold"/>
        <w:b/>
        <w:bCs/>
        <w:color w:val="FFFFFF" w:themeColor="background2"/>
        <w:sz w:val="18"/>
      </w:rPr>
      <w:tblPr/>
      <w:tcPr>
        <w:shd w:val="clear" w:color="auto" w:fill="808080" w:themeFill="background2" w:themeFillShade="80"/>
      </w:tcPr>
    </w:tblStylePr>
    <w:tblStylePr w:type="firstCol">
      <w:rPr>
        <w:rFonts w:ascii="Barlow" w:hAnsi="Barlow"/>
        <w:b/>
        <w:i w:val="0"/>
        <w:color w:val="auto"/>
        <w:sz w:val="18"/>
      </w:rPr>
    </w:tblStylePr>
    <w:tblStylePr w:type="lastCol">
      <w:pPr>
        <w:wordWrap/>
        <w:jc w:val="left"/>
      </w:pPr>
      <w:rPr>
        <w:rFonts w:ascii="Barlow Light" w:hAnsi="Barlow Light"/>
        <w:b/>
        <w:i w:val="0"/>
        <w:color w:val="auto"/>
        <w:sz w:val="18"/>
        <w:u w:val="none"/>
      </w:rPr>
    </w:tblStylePr>
    <w:tblStylePr w:type="band1Vert">
      <w:tblPr/>
      <w:tcPr>
        <w:shd w:val="clear" w:color="auto" w:fill="F2F2F2" w:themeFill="background2" w:themeFillShade="F2"/>
      </w:tcPr>
    </w:tblStylePr>
    <w:tblStylePr w:type="band2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F8F8F8"/>
      </w:tcPr>
    </w:tblStylePr>
    <w:tblStylePr w:type="neCell">
      <w:tblPr/>
      <w:tcPr>
        <w:shd w:val="clear" w:color="auto" w:fill="E97139" w:themeFill="text1"/>
      </w:tcPr>
    </w:tblStylePr>
  </w:style>
  <w:style w:type="character" w:customStyle="1" w:styleId="weiss">
    <w:name w:val="weiss"/>
    <w:uiPriority w:val="99"/>
    <w:rsid w:val="003640A2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Infobox1">
    <w:name w:val="Infobox 1"/>
    <w:basedOn w:val="berschrift7"/>
    <w:rsid w:val="003C0A28"/>
    <w:pPr>
      <w:jc w:val="center"/>
    </w:pPr>
  </w:style>
  <w:style w:type="paragraph" w:customStyle="1" w:styleId="Infoboxdunkel">
    <w:name w:val="Infobox dunkel"/>
    <w:basedOn w:val="Infobox1"/>
    <w:rsid w:val="00646886"/>
    <w:rPr>
      <w:color w:val="FFFFFF" w:themeColor="background2"/>
    </w:rPr>
  </w:style>
  <w:style w:type="paragraph" w:styleId="Beschriftung">
    <w:name w:val="caption"/>
    <w:basedOn w:val="Standard"/>
    <w:next w:val="Standard"/>
    <w:uiPriority w:val="35"/>
    <w:unhideWhenUsed/>
    <w:qFormat/>
    <w:rsid w:val="00870343"/>
    <w:pPr>
      <w:spacing w:after="200"/>
    </w:pPr>
    <w:rPr>
      <w:rFonts w:ascii="Barlow Light" w:hAnsi="Barlow Light"/>
      <w:bCs/>
      <w:sz w:val="16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B4296D"/>
    <w:pPr>
      <w:spacing w:before="120"/>
      <w:ind w:left="21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aliases w:val="SPORTUNION-Inhaltsverzeichnis"/>
    <w:basedOn w:val="Standard"/>
    <w:next w:val="Standard"/>
    <w:autoRedefine/>
    <w:uiPriority w:val="39"/>
    <w:unhideWhenUsed/>
    <w:rsid w:val="00B66F07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296D"/>
    <w:pPr>
      <w:ind w:left="4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D7"/>
    <w:rPr>
      <w:color w:val="E97139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47CD7"/>
    <w:pPr>
      <w:ind w:left="63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47CD7"/>
    <w:pPr>
      <w:ind w:left="84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47CD7"/>
    <w:pPr>
      <w:ind w:left="1050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F6FA2"/>
    <w:pPr>
      <w:spacing w:line="276" w:lineRule="auto"/>
      <w:outlineLvl w:val="9"/>
    </w:pPr>
    <w:rPr>
      <w:color w:val="C34C15" w:themeColor="accent1" w:themeShade="BF"/>
      <w:sz w:val="28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0D2"/>
    <w:pPr>
      <w:pBdr>
        <w:top w:val="single" w:sz="4" w:space="10" w:color="E97139" w:themeColor="accent1"/>
        <w:bottom w:val="single" w:sz="4" w:space="10" w:color="E97139" w:themeColor="accent1"/>
      </w:pBdr>
      <w:spacing w:before="360" w:after="360"/>
      <w:ind w:left="864" w:right="864"/>
      <w:jc w:val="center"/>
    </w:pPr>
    <w:rPr>
      <w:i/>
      <w:iCs/>
      <w:color w:val="E971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0D2"/>
    <w:rPr>
      <w:rFonts w:ascii="Zilla Slab Light" w:hAnsi="Zilla Slab Light"/>
      <w:i/>
      <w:iCs/>
      <w:color w:val="E97139" w:themeColor="accent1"/>
      <w:sz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011294"/>
    <w:rPr>
      <w:rFonts w:ascii="Barlow Light" w:hAnsi="Barlow Light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E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EED"/>
    <w:rPr>
      <w:rFonts w:ascii="Zilla Slab Light" w:hAnsi="Zilla Slab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EED"/>
    <w:rPr>
      <w:rFonts w:ascii="Zilla Slab Light" w:hAnsi="Zilla Slab Light"/>
      <w:b/>
      <w:bCs/>
      <w:sz w:val="20"/>
      <w:szCs w:val="20"/>
    </w:rPr>
  </w:style>
  <w:style w:type="paragraph" w:styleId="Zitat">
    <w:name w:val="Quote"/>
    <w:aliases w:val="Zitat 2"/>
    <w:basedOn w:val="Standard"/>
    <w:next w:val="Standard"/>
    <w:link w:val="ZitatZchn"/>
    <w:uiPriority w:val="29"/>
    <w:qFormat/>
    <w:rsid w:val="00710207"/>
    <w:pPr>
      <w:spacing w:before="60"/>
    </w:pPr>
    <w:rPr>
      <w:rFonts w:ascii="Barlow" w:hAnsi="Barlow"/>
      <w:i/>
      <w:iCs/>
      <w:sz w:val="28"/>
    </w:rPr>
  </w:style>
  <w:style w:type="character" w:customStyle="1" w:styleId="ZitatZchn">
    <w:name w:val="Zitat Zchn"/>
    <w:aliases w:val="Zitat 2 Zchn"/>
    <w:basedOn w:val="Absatz-Standardschriftart"/>
    <w:link w:val="Zitat"/>
    <w:uiPriority w:val="29"/>
    <w:rsid w:val="00710207"/>
    <w:rPr>
      <w:rFonts w:ascii="Barlow" w:hAnsi="Barlow"/>
      <w:i/>
      <w:iCs/>
      <w:sz w:val="28"/>
    </w:rPr>
  </w:style>
  <w:style w:type="paragraph" w:customStyle="1" w:styleId="H4Infoboxdunkel">
    <w:name w:val="H4 Infobox dunkel"/>
    <w:basedOn w:val="berschrift5"/>
    <w:link w:val="H4InfoboxdunkelZchn"/>
    <w:rsid w:val="00120011"/>
    <w:pPr>
      <w:outlineLvl w:val="9"/>
    </w:pPr>
    <w:rPr>
      <w:color w:val="FFFFFF" w:themeColor="background1"/>
    </w:rPr>
  </w:style>
  <w:style w:type="paragraph" w:customStyle="1" w:styleId="TextfeldH4orange">
    <w:name w:val="Textfeld H4 orange"/>
    <w:basedOn w:val="berschrift5"/>
    <w:link w:val="TextfeldH4orangeZchn"/>
    <w:rsid w:val="007A3112"/>
  </w:style>
  <w:style w:type="character" w:customStyle="1" w:styleId="H4InfoboxdunkelZchn">
    <w:name w:val="H4 Infobox dunkel Zchn"/>
    <w:basedOn w:val="berschrift5Zchn"/>
    <w:link w:val="H4Infoboxdunkel"/>
    <w:rsid w:val="00120011"/>
    <w:rPr>
      <w:rFonts w:asciiTheme="majorHAnsi" w:eastAsiaTheme="majorEastAsia" w:hAnsiTheme="majorHAnsi" w:cstheme="majorBidi"/>
      <w:b/>
      <w:color w:val="FFFFFF" w:themeColor="background1"/>
      <w:sz w:val="18"/>
    </w:rPr>
  </w:style>
  <w:style w:type="paragraph" w:customStyle="1" w:styleId="Infoboxberschrift">
    <w:name w:val="Infobox Überschrift"/>
    <w:basedOn w:val="berschrift5"/>
    <w:link w:val="InfoboxberschriftZchn"/>
    <w:qFormat/>
    <w:rsid w:val="00646886"/>
    <w:pPr>
      <w:keepNext w:val="0"/>
      <w:jc w:val="center"/>
      <w:outlineLvl w:val="9"/>
    </w:pPr>
    <w:rPr>
      <w:rFonts w:asciiTheme="minorHAnsi" w:hAnsiTheme="minorHAnsi"/>
    </w:rPr>
  </w:style>
  <w:style w:type="character" w:customStyle="1" w:styleId="TextfeldH4orangeZchn">
    <w:name w:val="Textfeld H4 orange Zchn"/>
    <w:basedOn w:val="berschrift5Zchn"/>
    <w:link w:val="TextfeldH4orange"/>
    <w:rsid w:val="007A3112"/>
    <w:rPr>
      <w:rFonts w:asciiTheme="majorHAnsi" w:eastAsiaTheme="majorEastAsia" w:hAnsiTheme="majorHAnsi" w:cstheme="majorBidi"/>
      <w:b/>
      <w:color w:val="E97139" w:themeColor="accent1"/>
      <w:sz w:val="18"/>
    </w:rPr>
  </w:style>
  <w:style w:type="character" w:styleId="Fett">
    <w:name w:val="Strong"/>
    <w:aliases w:val="Sans2"/>
    <w:basedOn w:val="Absatz-Standardschriftart"/>
    <w:uiPriority w:val="22"/>
    <w:rsid w:val="00064313"/>
    <w:rPr>
      <w:rFonts w:ascii="Barlow Light" w:hAnsi="Barlow Light"/>
      <w:b w:val="0"/>
      <w:bCs/>
      <w:sz w:val="20"/>
    </w:rPr>
  </w:style>
  <w:style w:type="character" w:customStyle="1" w:styleId="InfoboxberschriftZchn">
    <w:name w:val="Infobox Überschrift Zchn"/>
    <w:basedOn w:val="berschrift5Zchn"/>
    <w:link w:val="Infoboxberschrift"/>
    <w:rsid w:val="00646886"/>
    <w:rPr>
      <w:rFonts w:ascii="Barlow" w:eastAsiaTheme="majorEastAsia" w:hAnsi="Barlow" w:cstheme="majorBidi"/>
      <w:b/>
      <w:color w:val="E97139" w:themeColor="accent1"/>
      <w:sz w:val="20"/>
    </w:rPr>
  </w:style>
  <w:style w:type="character" w:styleId="IntensiverVerweis">
    <w:name w:val="Intense Reference"/>
    <w:basedOn w:val="Absatz-Standardschriftart"/>
    <w:uiPriority w:val="32"/>
    <w:rsid w:val="003C0DDD"/>
    <w:rPr>
      <w:b/>
      <w:bCs/>
      <w:smallCaps/>
      <w:color w:val="E97139" w:themeColor="accent1"/>
      <w:spacing w:val="5"/>
    </w:rPr>
  </w:style>
  <w:style w:type="paragraph" w:customStyle="1" w:styleId="H3Infobox">
    <w:name w:val="H3 Infobox"/>
    <w:basedOn w:val="berschrift4"/>
    <w:link w:val="H3InfoboxZchn"/>
    <w:rsid w:val="00766F82"/>
    <w:pPr>
      <w:jc w:val="center"/>
      <w:outlineLvl w:val="9"/>
    </w:pPr>
  </w:style>
  <w:style w:type="character" w:styleId="SchwacherVerweis">
    <w:name w:val="Subtle Reference"/>
    <w:basedOn w:val="Absatz-Standardschriftart"/>
    <w:uiPriority w:val="31"/>
    <w:rsid w:val="003C0DDD"/>
    <w:rPr>
      <w:smallCaps/>
      <w:color w:val="F0A27E" w:themeColor="text1" w:themeTint="A5"/>
    </w:rPr>
  </w:style>
  <w:style w:type="paragraph" w:customStyle="1" w:styleId="H2Infobox">
    <w:name w:val="H2 Infobox"/>
    <w:basedOn w:val="berschrift3"/>
    <w:link w:val="H2InfoboxZchn"/>
    <w:rsid w:val="00766F82"/>
    <w:pPr>
      <w:outlineLvl w:val="9"/>
    </w:pPr>
  </w:style>
  <w:style w:type="character" w:customStyle="1" w:styleId="H3InfoboxZchn">
    <w:name w:val="H3 Infobox Zchn"/>
    <w:basedOn w:val="berschrift4Zchn"/>
    <w:link w:val="H3Infobox"/>
    <w:rsid w:val="00766F82"/>
    <w:rPr>
      <w:rFonts w:asciiTheme="majorHAnsi" w:eastAsiaTheme="majorEastAsia" w:hAnsiTheme="majorHAnsi" w:cstheme="majorBidi"/>
      <w:b/>
      <w:bCs/>
      <w:iCs/>
      <w:color w:val="E97139" w:themeColor="accent1"/>
    </w:rPr>
  </w:style>
  <w:style w:type="character" w:customStyle="1" w:styleId="H2InfoboxZchn">
    <w:name w:val="H2 Infobox Zchn"/>
    <w:basedOn w:val="berschrift3Zchn"/>
    <w:link w:val="H2Infobox"/>
    <w:rsid w:val="00766F82"/>
    <w:rPr>
      <w:rFonts w:asciiTheme="majorHAnsi" w:eastAsiaTheme="majorEastAsia" w:hAnsiTheme="majorHAnsi" w:cstheme="majorBidi"/>
      <w:b/>
      <w:bCs/>
      <w:color w:val="E97139" w:themeColor="accent1"/>
      <w:sz w:val="32"/>
    </w:rPr>
  </w:style>
  <w:style w:type="paragraph" w:customStyle="1" w:styleId="InfoboxText">
    <w:name w:val="Infobox Text"/>
    <w:basedOn w:val="berschrift7"/>
    <w:link w:val="InfoboxTextZchn"/>
    <w:qFormat/>
    <w:rsid w:val="00850DCC"/>
    <w:rPr>
      <w:color w:val="E97139" w:themeColor="accent1"/>
    </w:rPr>
  </w:style>
  <w:style w:type="character" w:customStyle="1" w:styleId="InfoboxTextZchn">
    <w:name w:val="Infobox Text Zchn"/>
    <w:basedOn w:val="berschrift7Zchn"/>
    <w:link w:val="InfoboxText"/>
    <w:rsid w:val="00850DCC"/>
    <w:rPr>
      <w:rFonts w:ascii="Barlow Light" w:eastAsiaTheme="majorEastAsia" w:hAnsi="Barlow Light" w:cstheme="majorBidi"/>
      <w:iCs/>
      <w:color w:val="E97139" w:themeColor="accent1"/>
      <w:sz w:val="18"/>
    </w:rPr>
  </w:style>
  <w:style w:type="paragraph" w:customStyle="1" w:styleId="NummerierteListe">
    <w:name w:val="Nummerierte Liste"/>
    <w:basedOn w:val="Listenabsatz"/>
    <w:link w:val="NummerierteListeZchn"/>
    <w:rsid w:val="00BC14AD"/>
    <w:pPr>
      <w:numPr>
        <w:numId w:val="1"/>
      </w:numPr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3242"/>
    <w:rPr>
      <w:rFonts w:ascii="Barlow Light" w:hAnsi="Barlow Light"/>
      <w:sz w:val="20"/>
    </w:rPr>
  </w:style>
  <w:style w:type="character" w:customStyle="1" w:styleId="NummerierteListeZchn">
    <w:name w:val="Nummerierte Liste Zchn"/>
    <w:basedOn w:val="ListenabsatzZchn"/>
    <w:link w:val="NummerierteListe"/>
    <w:rsid w:val="00BC14AD"/>
    <w:rPr>
      <w:rFonts w:ascii="Barlow Light" w:hAnsi="Barlow Light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8354C"/>
    <w:pPr>
      <w:ind w:left="126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8354C"/>
    <w:pPr>
      <w:ind w:left="147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8354C"/>
    <w:pPr>
      <w:ind w:left="1680"/>
    </w:pPr>
    <w:rPr>
      <w:rFonts w:asciiTheme="minorHAnsi" w:hAnsiTheme="minorHAnsi"/>
      <w:sz w:val="20"/>
      <w:szCs w:val="20"/>
    </w:rPr>
  </w:style>
  <w:style w:type="paragraph" w:customStyle="1" w:styleId="TitelblattH-klein2">
    <w:name w:val="Titelblatt H-klein 2"/>
    <w:basedOn w:val="berschrift8"/>
    <w:next w:val="berschrift9"/>
    <w:link w:val="TitelblattH-klein2Zchn"/>
    <w:qFormat/>
    <w:rsid w:val="004B2A0C"/>
    <w:rPr>
      <w:rFonts w:ascii="Barlow Light" w:hAnsi="Barlow Light"/>
      <w:szCs w:val="50"/>
    </w:rPr>
  </w:style>
  <w:style w:type="character" w:customStyle="1" w:styleId="TitelblattH-klein2Zchn">
    <w:name w:val="Titelblatt H-klein 2 Zchn"/>
    <w:basedOn w:val="berschrift8Zchn"/>
    <w:link w:val="TitelblattH-klein2"/>
    <w:rsid w:val="004B2A0C"/>
    <w:rPr>
      <w:rFonts w:ascii="Barlow Light" w:eastAsiaTheme="majorEastAsia" w:hAnsi="Barlow Light" w:cstheme="majorBidi"/>
      <w:b/>
      <w:i/>
      <w:sz w:val="50"/>
      <w:szCs w:val="50"/>
    </w:rPr>
  </w:style>
  <w:style w:type="numbering" w:customStyle="1" w:styleId="SPORTUNION">
    <w:name w:val="SPORTUNION"/>
    <w:uiPriority w:val="99"/>
    <w:rsid w:val="002B2F99"/>
    <w:pPr>
      <w:numPr>
        <w:numId w:val="6"/>
      </w:numPr>
    </w:pPr>
  </w:style>
  <w:style w:type="paragraph" w:customStyle="1" w:styleId="SPORTUNION-Liste">
    <w:name w:val="SPORTUNION-Liste"/>
    <w:basedOn w:val="NummerierteListe"/>
    <w:link w:val="SPORTUNION-ListeZchn"/>
    <w:qFormat/>
    <w:rsid w:val="00A257C9"/>
    <w:pPr>
      <w:numPr>
        <w:numId w:val="8"/>
      </w:numPr>
    </w:pPr>
  </w:style>
  <w:style w:type="character" w:customStyle="1" w:styleId="SPORTUNION-ListeZchn">
    <w:name w:val="SPORTUNION-Liste Zchn"/>
    <w:basedOn w:val="NummerierteListeZchn"/>
    <w:link w:val="SPORTUNION-Liste"/>
    <w:rsid w:val="00A257C9"/>
    <w:rPr>
      <w:rFonts w:ascii="Barlow Light" w:hAnsi="Barlow Light"/>
      <w:sz w:val="20"/>
      <w:szCs w:val="20"/>
    </w:rPr>
  </w:style>
  <w:style w:type="paragraph" w:styleId="Aufzhlungszeichen">
    <w:name w:val="List Bullet"/>
    <w:basedOn w:val="Standard"/>
    <w:uiPriority w:val="99"/>
    <w:semiHidden/>
    <w:unhideWhenUsed/>
    <w:rsid w:val="004563F5"/>
    <w:pPr>
      <w:numPr>
        <w:numId w:val="13"/>
      </w:numPr>
      <w:contextualSpacing/>
    </w:pPr>
  </w:style>
  <w:style w:type="character" w:styleId="IntensiveHervorhebung">
    <w:name w:val="Intense Emphasis"/>
    <w:basedOn w:val="Absatz-Standardschriftart"/>
    <w:uiPriority w:val="21"/>
    <w:rsid w:val="003C0DDD"/>
    <w:rPr>
      <w:i/>
      <w:iCs/>
      <w:color w:val="E97139" w:themeColor="accent1"/>
    </w:rPr>
  </w:style>
  <w:style w:type="character" w:styleId="SchwacheHervorhebung">
    <w:name w:val="Subtle Emphasis"/>
    <w:basedOn w:val="Absatz-Standardschriftart"/>
    <w:uiPriority w:val="19"/>
    <w:rsid w:val="003C0DDD"/>
    <w:rPr>
      <w:i/>
      <w:iCs/>
      <w:color w:val="EE946A" w:themeColor="text1" w:themeTint="BF"/>
    </w:rPr>
  </w:style>
  <w:style w:type="paragraph" w:customStyle="1" w:styleId="Tabelle">
    <w:name w:val="Tabelle"/>
    <w:basedOn w:val="Standard"/>
    <w:link w:val="TabelleZchn"/>
    <w:qFormat/>
    <w:rsid w:val="004827BD"/>
    <w:pPr>
      <w:spacing w:before="60" w:after="60"/>
    </w:pPr>
    <w:rPr>
      <w:rFonts w:ascii="Barlow Light" w:hAnsi="Barlow Light"/>
      <w:sz w:val="20"/>
      <w:szCs w:val="20"/>
    </w:rPr>
  </w:style>
  <w:style w:type="character" w:customStyle="1" w:styleId="TabelleZchn">
    <w:name w:val="Tabelle Zchn"/>
    <w:basedOn w:val="Absatz-Standardschriftart"/>
    <w:link w:val="Tabelle"/>
    <w:rsid w:val="004827BD"/>
    <w:rPr>
      <w:rFonts w:ascii="Barlow Light" w:hAnsi="Barlow Light"/>
      <w:sz w:val="20"/>
      <w:szCs w:val="20"/>
    </w:rPr>
  </w:style>
  <w:style w:type="paragraph" w:customStyle="1" w:styleId="oerkbriefpapier">
    <w:name w:val="oerk_briefpapier"/>
    <w:basedOn w:val="Standard"/>
    <w:rsid w:val="001562C6"/>
    <w:pPr>
      <w:tabs>
        <w:tab w:val="left" w:pos="0"/>
        <w:tab w:val="center" w:pos="9072"/>
      </w:tabs>
      <w:spacing w:line="320" w:lineRule="exact"/>
    </w:pPr>
    <w:rPr>
      <w:rFonts w:ascii="ORKRegular" w:eastAsia="Times New Roman" w:hAnsi="ORKRegular" w:cs="Times New Roman"/>
      <w:noProof/>
      <w:color w:val="000000"/>
      <w:sz w:val="24"/>
      <w:szCs w:val="24"/>
      <w:lang w:val="de-DE" w:eastAsia="de-DE"/>
    </w:rPr>
  </w:style>
  <w:style w:type="paragraph" w:customStyle="1" w:styleId="FlietextBarlowLight">
    <w:name w:val="Fließtext Barlow Light"/>
    <w:basedOn w:val="Standard"/>
    <w:uiPriority w:val="99"/>
    <w:rsid w:val="001562C6"/>
    <w:pPr>
      <w:autoSpaceDE w:val="0"/>
      <w:autoSpaceDN w:val="0"/>
      <w:adjustRightInd w:val="0"/>
      <w:spacing w:line="250" w:lineRule="atLeast"/>
      <w:textAlignment w:val="center"/>
    </w:pPr>
    <w:rPr>
      <w:rFonts w:ascii="Barlow Light" w:eastAsia="Times New Roman" w:hAnsi="Barlow Light" w:cs="Barlow Light"/>
      <w:color w:val="000000"/>
      <w:sz w:val="19"/>
      <w:szCs w:val="19"/>
      <w:lang w:val="de-DE" w:eastAsia="de-DE"/>
    </w:rPr>
  </w:style>
  <w:style w:type="character" w:customStyle="1" w:styleId="URL">
    <w:name w:val="URL"/>
    <w:uiPriority w:val="99"/>
    <w:rsid w:val="001562C6"/>
    <w:rPr>
      <w:b/>
      <w:bCs/>
      <w:color w:val="FF4C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3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Sportunion">
      <a:dk1>
        <a:srgbClr val="E97139"/>
      </a:dk1>
      <a:lt1>
        <a:srgbClr val="FFFFFF"/>
      </a:lt1>
      <a:dk2>
        <a:srgbClr val="F2F2F2"/>
      </a:dk2>
      <a:lt2>
        <a:srgbClr val="FFFFFF"/>
      </a:lt2>
      <a:accent1>
        <a:srgbClr val="E97139"/>
      </a:accent1>
      <a:accent2>
        <a:srgbClr val="E33539"/>
      </a:accent2>
      <a:accent3>
        <a:srgbClr val="BF3655"/>
      </a:accent3>
      <a:accent4>
        <a:srgbClr val="1E8C86"/>
      </a:accent4>
      <a:accent5>
        <a:srgbClr val="036B8F"/>
      </a:accent5>
      <a:accent6>
        <a:srgbClr val="8DA114"/>
      </a:accent6>
      <a:hlink>
        <a:srgbClr val="E97139"/>
      </a:hlink>
      <a:folHlink>
        <a:srgbClr val="E97139"/>
      </a:folHlink>
    </a:clrScheme>
    <a:fontScheme name="Sportunion">
      <a:majorFont>
        <a:latin typeface="Barlow Bold"/>
        <a:ea typeface=""/>
        <a:cs typeface=""/>
      </a:majorFont>
      <a:minorFont>
        <a:latin typeface="Barl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A9E0-3F9C-45D2-86EB-5AD4DA65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20181010_SPORTUNION-Eindruck-Briefpapier.dotx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Rinnhofer</dc:creator>
  <cp:lastModifiedBy>Florian Rinnhofer</cp:lastModifiedBy>
  <cp:revision>2</cp:revision>
  <cp:lastPrinted>2018-04-30T13:49:00Z</cp:lastPrinted>
  <dcterms:created xsi:type="dcterms:W3CDTF">2018-10-10T10:35:00Z</dcterms:created>
  <dcterms:modified xsi:type="dcterms:W3CDTF">2018-10-10T10:37:00Z</dcterms:modified>
</cp:coreProperties>
</file>