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846" w:rsidRDefault="000E1846" w:rsidP="000E1846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66117B" wp14:editId="54B98149">
                <wp:simplePos x="0" y="0"/>
                <wp:positionH relativeFrom="margin">
                  <wp:posOffset>2924810</wp:posOffset>
                </wp:positionH>
                <wp:positionV relativeFrom="paragraph">
                  <wp:posOffset>7148195</wp:posOffset>
                </wp:positionV>
                <wp:extent cx="2360930" cy="1404620"/>
                <wp:effectExtent l="0" t="0" r="0" b="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846" w:rsidRDefault="000E1846" w:rsidP="000E184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Maxi Muster</w:t>
                            </w:r>
                          </w:p>
                          <w:p w:rsidR="000E1846" w:rsidRPr="00F36908" w:rsidRDefault="000E1846" w:rsidP="000E184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Präsident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66117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30.3pt;margin-top:562.8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" filled="f" stroked="f">
                <v:textbox style="mso-fit-shape-to-text:t">
                  <w:txbxContent>
                    <w:p w:rsidR="000E1846" w:rsidRDefault="000E1846" w:rsidP="000E184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Maxi Muster</w:t>
                      </w:r>
                    </w:p>
                    <w:p w:rsidR="000E1846" w:rsidRPr="00F36908" w:rsidRDefault="000E1846" w:rsidP="000E184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Präsident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77B5802" wp14:editId="01EC357F">
                <wp:simplePos x="0" y="0"/>
                <wp:positionH relativeFrom="column">
                  <wp:posOffset>779145</wp:posOffset>
                </wp:positionH>
                <wp:positionV relativeFrom="paragraph">
                  <wp:posOffset>7071995</wp:posOffset>
                </wp:positionV>
                <wp:extent cx="1727200" cy="152400"/>
                <wp:effectExtent l="0" t="0" r="0" b="0"/>
                <wp:wrapNone/>
                <wp:docPr id="23" name="Gruppiere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0" cy="152400"/>
                          <a:chOff x="0" y="0"/>
                          <a:chExt cx="2607" cy="20"/>
                        </a:xfrm>
                      </wpg:grpSpPr>
                      <wps:wsp>
                        <wps:cNvPr id="2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1" y="10"/>
                            <a:ext cx="251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607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DBEAB9" id="Gruppieren 23" o:spid="_x0000_s1026" style="position:absolute;margin-left:61.35pt;margin-top:556.85pt;width:136pt;height:12pt;z-index:251666432" coordsize="26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">
                <v:line id="Line 19" o:spid="_x0000_s1027" style="position:absolute;visibility:visible;mso-wrap-style:square" from="61,10" to="257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" strokecolor="#231f20" strokeweight="1pt">
                  <v:stroke dashstyle="dot"/>
                </v:line>
                <v:line id="Line 20" o:spid="_x0000_s1028" style="position:absolute;visibility:visible;mso-wrap-style:square" from="0,10" to="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" strokecolor="#231f20" strokeweight="1pt"/>
                <v:line id="Line 21" o:spid="_x0000_s1029" style="position:absolute;visibility:visible;mso-wrap-style:square" from="2607,10" to="260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" strokecolor="#231f20" strokeweight="1pt"/>
              </v:group>
            </w:pict>
          </mc:Fallback>
        </mc:AlternateContent>
      </w:r>
      <w:r>
        <w:rPr>
          <w:noProof/>
          <w:sz w:val="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5D318FD" wp14:editId="5E72718F">
                <wp:simplePos x="0" y="0"/>
                <wp:positionH relativeFrom="margin">
                  <wp:posOffset>3213100</wp:posOffset>
                </wp:positionH>
                <wp:positionV relativeFrom="paragraph">
                  <wp:posOffset>7065645</wp:posOffset>
                </wp:positionV>
                <wp:extent cx="1727200" cy="152400"/>
                <wp:effectExtent l="0" t="0" r="0" b="0"/>
                <wp:wrapNone/>
                <wp:docPr id="32" name="Gruppieren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0" cy="152400"/>
                          <a:chOff x="0" y="0"/>
                          <a:chExt cx="2607" cy="20"/>
                        </a:xfrm>
                      </wpg:grpSpPr>
                      <wps:wsp>
                        <wps:cNvPr id="3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1" y="10"/>
                            <a:ext cx="251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607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955CF" id="Gruppieren 32" o:spid="_x0000_s1026" style="position:absolute;margin-left:253pt;margin-top:556.35pt;width:136pt;height:12pt;z-index:251667456;mso-position-horizontal-relative:margin" coordsize="26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">
                <v:line id="Line 19" o:spid="_x0000_s1027" style="position:absolute;visibility:visible;mso-wrap-style:square" from="61,10" to="257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" strokecolor="#231f20" strokeweight="1pt">
                  <v:stroke dashstyle="dot"/>
                </v:line>
                <v:line id="Line 20" o:spid="_x0000_s1028" style="position:absolute;visibility:visible;mso-wrap-style:square" from="0,10" to="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" strokecolor="#231f20" strokeweight="1pt"/>
                <v:line id="Line 21" o:spid="_x0000_s1029" style="position:absolute;visibility:visible;mso-wrap-style:square" from="2607,10" to="260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" strokecolor="#231f20" strokeweight="1pt"/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BBF01E" wp14:editId="57F7807F">
                <wp:simplePos x="0" y="0"/>
                <wp:positionH relativeFrom="column">
                  <wp:posOffset>499110</wp:posOffset>
                </wp:positionH>
                <wp:positionV relativeFrom="paragraph">
                  <wp:posOffset>7145020</wp:posOffset>
                </wp:positionV>
                <wp:extent cx="2360930" cy="1404620"/>
                <wp:effectExtent l="0" t="0" r="0" b="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846" w:rsidRPr="00F36908" w:rsidRDefault="000E1846" w:rsidP="000E184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36908">
                              <w:rPr>
                                <w:sz w:val="20"/>
                                <w:szCs w:val="20"/>
                              </w:rPr>
                              <w:t>Michaela Musterfrau</w:t>
                            </w:r>
                            <w:r w:rsidRPr="00F36908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Wettkampfleitung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BBF01E" id="_x0000_s1027" type="#_x0000_t202" style="position:absolute;left:0;text-align:left;margin-left:39.3pt;margin-top:562.6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" filled="f" stroked="f">
                <v:textbox style="mso-fit-shape-to-text:t">
                  <w:txbxContent>
                    <w:p w:rsidR="000E1846" w:rsidRPr="00F36908" w:rsidRDefault="000E1846" w:rsidP="000E184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36908">
                        <w:rPr>
                          <w:sz w:val="20"/>
                          <w:szCs w:val="20"/>
                        </w:rPr>
                        <w:t>Michaela Musterfrau</w:t>
                      </w:r>
                      <w:r w:rsidRPr="00F36908"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>Wettkampfleitung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A1B30C" wp14:editId="355EB1EB">
                <wp:simplePos x="0" y="0"/>
                <wp:positionH relativeFrom="page">
                  <wp:posOffset>0</wp:posOffset>
                </wp:positionH>
                <wp:positionV relativeFrom="paragraph">
                  <wp:posOffset>5902325</wp:posOffset>
                </wp:positionV>
                <wp:extent cx="7562850" cy="234950"/>
                <wp:effectExtent l="0" t="0" r="0" b="0"/>
                <wp:wrapSquare wrapText="bothSides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23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846" w:rsidRPr="000E1846" w:rsidRDefault="000E1846" w:rsidP="000E1846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textAlignment w:val="center"/>
                              <w:rPr>
                                <w:rFonts w:ascii="Barlow" w:hAnsi="Barlow" w:cs="Barlow"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0E1846">
                              <w:rPr>
                                <w:rFonts w:ascii="Barlow" w:hAnsi="Barlow" w:cs="Barlow"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>Ort, am TT. Monat JJJJ</w:t>
                            </w:r>
                          </w:p>
                          <w:p w:rsidR="000E1846" w:rsidRDefault="000E1846" w:rsidP="000E18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1B30C" id="Textfeld 3" o:spid="_x0000_s1028" type="#_x0000_t202" style="position:absolute;left:0;text-align:left;margin-left:0;margin-top:464.75pt;width:595.5pt;height:1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" filled="f" stroked="f">
                <v:textbox>
                  <w:txbxContent>
                    <w:p w:rsidR="000E1846" w:rsidRPr="000E1846" w:rsidRDefault="000E1846" w:rsidP="000E1846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textAlignment w:val="center"/>
                        <w:rPr>
                          <w:rFonts w:ascii="Barlow" w:hAnsi="Barlow" w:cs="Barlow"/>
                          <w:color w:val="000000"/>
                          <w:sz w:val="20"/>
                          <w:szCs w:val="20"/>
                          <w:lang w:val="de-DE"/>
                        </w:rPr>
                      </w:pPr>
                      <w:r w:rsidRPr="000E1846">
                        <w:rPr>
                          <w:rFonts w:ascii="Barlow" w:hAnsi="Barlow" w:cs="Barlow"/>
                          <w:color w:val="000000"/>
                          <w:sz w:val="20"/>
                          <w:szCs w:val="20"/>
                          <w:lang w:val="de-DE"/>
                        </w:rPr>
                        <w:t>Ort, am TT. Monat JJJJ</w:t>
                      </w:r>
                    </w:p>
                    <w:p w:rsidR="000E1846" w:rsidRDefault="000E1846" w:rsidP="000E1846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EF060F2" wp14:editId="46C41DE6">
                <wp:simplePos x="0" y="0"/>
                <wp:positionH relativeFrom="page">
                  <wp:align>left</wp:align>
                </wp:positionH>
                <wp:positionV relativeFrom="paragraph">
                  <wp:posOffset>4708525</wp:posOffset>
                </wp:positionV>
                <wp:extent cx="7562850" cy="641350"/>
                <wp:effectExtent l="0" t="0" r="0" b="635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641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846" w:rsidRDefault="000E1846" w:rsidP="000E1846">
                            <w:pPr>
                              <w:pStyle w:val="EinfAbs"/>
                              <w:rPr>
                                <w:rFonts w:ascii="Barlow" w:hAnsi="Barlow" w:cs="Barlow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arlow" w:hAnsi="Barlow" w:cs="Barlow"/>
                                <w:b/>
                                <w:bCs/>
                                <w:sz w:val="72"/>
                                <w:szCs w:val="72"/>
                              </w:rPr>
                              <w:t>1. Platz</w:t>
                            </w:r>
                          </w:p>
                          <w:p w:rsidR="000E1846" w:rsidRDefault="000E1846" w:rsidP="000E18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060F2" id="_x0000_s1029" type="#_x0000_t202" style="position:absolute;left:0;text-align:left;margin-left:0;margin-top:370.75pt;width:595.5pt;height:50.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" filled="f" stroked="f">
                <v:textbox>
                  <w:txbxContent>
                    <w:p w:rsidR="000E1846" w:rsidRDefault="000E1846" w:rsidP="000E1846">
                      <w:pPr>
                        <w:pStyle w:val="EinfAbs"/>
                        <w:rPr>
                          <w:rFonts w:ascii="Barlow" w:hAnsi="Barlow" w:cs="Barlow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Barlow" w:hAnsi="Barlow" w:cs="Barlow"/>
                          <w:b/>
                          <w:bCs/>
                          <w:sz w:val="72"/>
                          <w:szCs w:val="72"/>
                        </w:rPr>
                        <w:t>1. Platz</w:t>
                      </w:r>
                    </w:p>
                    <w:p w:rsidR="000E1846" w:rsidRDefault="000E1846" w:rsidP="000E1846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DC6734" wp14:editId="7E6FFFC4">
                <wp:simplePos x="0" y="0"/>
                <wp:positionH relativeFrom="page">
                  <wp:align>left</wp:align>
                </wp:positionH>
                <wp:positionV relativeFrom="paragraph">
                  <wp:posOffset>3489325</wp:posOffset>
                </wp:positionV>
                <wp:extent cx="7562850" cy="2240280"/>
                <wp:effectExtent l="0" t="0" r="0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2240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846" w:rsidRPr="000E1846" w:rsidRDefault="000E1846" w:rsidP="000E1846">
                            <w:pPr>
                              <w:rPr>
                                <w:lang w:val="de-DE"/>
                              </w:rPr>
                            </w:pPr>
                            <w:r w:rsidRPr="000E1846">
                              <w:rPr>
                                <w:lang w:val="de-DE"/>
                              </w:rPr>
                              <w:t xml:space="preserve">erreichte bei der Musterveranstaltung </w:t>
                            </w:r>
                            <w:r>
                              <w:rPr>
                                <w:lang w:val="de-DE"/>
                              </w:rPr>
                              <w:br/>
                            </w:r>
                            <w:r w:rsidRPr="000E1846">
                              <w:rPr>
                                <w:lang w:val="de-DE"/>
                              </w:rPr>
                              <w:t xml:space="preserve">im </w:t>
                            </w:r>
                            <w:proofErr w:type="spellStart"/>
                            <w:r w:rsidRPr="000E1846">
                              <w:rPr>
                                <w:lang w:val="de-DE"/>
                              </w:rPr>
                              <w:t>Bewerb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0E1846">
                              <w:rPr>
                                <w:lang w:val="de-DE"/>
                              </w:rPr>
                              <w:t>Musterbewerb</w:t>
                            </w:r>
                            <w:proofErr w:type="spellEnd"/>
                            <w:r w:rsidRPr="000E1846">
                              <w:rPr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lang w:val="de-DE"/>
                              </w:rPr>
                              <w:br/>
                            </w:r>
                            <w:r w:rsidRPr="000E1846">
                              <w:rPr>
                                <w:lang w:val="de-DE"/>
                              </w:rPr>
                              <w:t>in der Zeit von 00:00:00,00 den</w:t>
                            </w:r>
                          </w:p>
                          <w:p w:rsidR="000E1846" w:rsidRDefault="000E1846" w:rsidP="000E18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C6734" id="_x0000_s1030" type="#_x0000_t202" style="position:absolute;left:0;text-align:left;margin-left:0;margin-top:274.75pt;width:595.5pt;height:176.4pt;z-index:25166028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" filled="f" stroked="f">
                <v:textbox>
                  <w:txbxContent>
                    <w:p w:rsidR="000E1846" w:rsidRPr="000E1846" w:rsidRDefault="000E1846" w:rsidP="000E1846">
                      <w:pPr>
                        <w:rPr>
                          <w:lang w:val="de-DE"/>
                        </w:rPr>
                      </w:pPr>
                      <w:r w:rsidRPr="000E1846">
                        <w:rPr>
                          <w:lang w:val="de-DE"/>
                        </w:rPr>
                        <w:t xml:space="preserve">erreichte bei der Musterveranstaltung </w:t>
                      </w:r>
                      <w:r>
                        <w:rPr>
                          <w:lang w:val="de-DE"/>
                        </w:rPr>
                        <w:br/>
                      </w:r>
                      <w:r w:rsidRPr="000E1846">
                        <w:rPr>
                          <w:lang w:val="de-DE"/>
                        </w:rPr>
                        <w:t xml:space="preserve">im </w:t>
                      </w:r>
                      <w:proofErr w:type="spellStart"/>
                      <w:r w:rsidRPr="000E1846">
                        <w:rPr>
                          <w:lang w:val="de-DE"/>
                        </w:rPr>
                        <w:t>Bewerb</w:t>
                      </w:r>
                      <w:proofErr w:type="spellEnd"/>
                      <w:r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0E1846">
                        <w:rPr>
                          <w:lang w:val="de-DE"/>
                        </w:rPr>
                        <w:t>Musterbewerb</w:t>
                      </w:r>
                      <w:proofErr w:type="spellEnd"/>
                      <w:r w:rsidRPr="000E1846">
                        <w:rPr>
                          <w:lang w:val="de-DE"/>
                        </w:rPr>
                        <w:t xml:space="preserve"> </w:t>
                      </w:r>
                      <w:r>
                        <w:rPr>
                          <w:lang w:val="de-DE"/>
                        </w:rPr>
                        <w:br/>
                      </w:r>
                      <w:r w:rsidRPr="000E1846">
                        <w:rPr>
                          <w:lang w:val="de-DE"/>
                        </w:rPr>
                        <w:t>in der Zeit von 00:00:00,00 den</w:t>
                      </w:r>
                    </w:p>
                    <w:p w:rsidR="000E1846" w:rsidRDefault="000E1846" w:rsidP="000E1846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6C2F69" wp14:editId="7A63B1BF">
                <wp:simplePos x="0" y="0"/>
                <wp:positionH relativeFrom="page">
                  <wp:posOffset>0</wp:posOffset>
                </wp:positionH>
                <wp:positionV relativeFrom="paragraph">
                  <wp:posOffset>2600325</wp:posOffset>
                </wp:positionV>
                <wp:extent cx="7562850" cy="641350"/>
                <wp:effectExtent l="0" t="0" r="0" b="63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641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846" w:rsidRDefault="000E1846" w:rsidP="000E1846">
                            <w:pPr>
                              <w:pStyle w:val="EinfAbs"/>
                              <w:rPr>
                                <w:rFonts w:ascii="Barlow" w:hAnsi="Barlow" w:cs="Barlow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arlow" w:hAnsi="Barlow" w:cs="Barlow"/>
                                <w:b/>
                                <w:bCs/>
                                <w:sz w:val="72"/>
                                <w:szCs w:val="72"/>
                              </w:rPr>
                              <w:t>Maximilian Mustermann</w:t>
                            </w:r>
                          </w:p>
                          <w:p w:rsidR="000E1846" w:rsidRDefault="000E1846" w:rsidP="000E18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C2F69" id="_x0000_s1031" type="#_x0000_t202" style="position:absolute;left:0;text-align:left;margin-left:0;margin-top:204.75pt;width:595.5pt;height:5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" filled="f" stroked="f">
                <v:textbox>
                  <w:txbxContent>
                    <w:p w:rsidR="000E1846" w:rsidRDefault="000E1846" w:rsidP="000E1846">
                      <w:pPr>
                        <w:pStyle w:val="EinfAbs"/>
                        <w:rPr>
                          <w:rFonts w:ascii="Barlow" w:hAnsi="Barlow" w:cs="Barlow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Barlow" w:hAnsi="Barlow" w:cs="Barlow"/>
                          <w:b/>
                          <w:bCs/>
                          <w:sz w:val="72"/>
                          <w:szCs w:val="72"/>
                        </w:rPr>
                        <w:t>Maximilian Mustermann</w:t>
                      </w:r>
                    </w:p>
                    <w:p w:rsidR="000E1846" w:rsidRDefault="000E1846" w:rsidP="000E1846"/>
                  </w:txbxContent>
                </v:textbox>
                <w10:wrap type="square" anchorx="page"/>
              </v:shape>
            </w:pict>
          </mc:Fallback>
        </mc:AlternateContent>
      </w:r>
    </w:p>
    <w:sectPr w:rsidR="000E1846" w:rsidSect="000E1846">
      <w:footerReference w:type="default" r:id="rId8"/>
      <w:pgSz w:w="11906" w:h="16838"/>
      <w:pgMar w:top="1417" w:right="1417" w:bottom="1134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846" w:rsidRDefault="000E1846" w:rsidP="002E06AE">
      <w:r>
        <w:separator/>
      </w:r>
    </w:p>
  </w:endnote>
  <w:endnote w:type="continuationSeparator" w:id="0">
    <w:p w:rsidR="000E1846" w:rsidRDefault="000E1846" w:rsidP="002E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Barlow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Barlow Bold">
    <w:altName w:val="Barlow"/>
    <w:panose1 w:val="00000000000000000000"/>
    <w:charset w:val="00"/>
    <w:family w:val="roman"/>
    <w:notTrueType/>
    <w:pitch w:val="default"/>
  </w:font>
  <w:font w:name="Zilla Slab Light">
    <w:panose1 w:val="00000000000000000000"/>
    <w:charset w:val="00"/>
    <w:family w:val="auto"/>
    <w:pitch w:val="variable"/>
    <w:sig w:usb0="A00000FF" w:usb1="5001E47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32B" w:rsidRDefault="00C9032B" w:rsidP="00D67C52">
    <w:pPr>
      <w:pStyle w:val="Fuzeile"/>
      <w:tabs>
        <w:tab w:val="clear" w:pos="4536"/>
        <w:tab w:val="clear" w:pos="9072"/>
        <w:tab w:val="left" w:pos="789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846" w:rsidRDefault="000E1846" w:rsidP="002E06AE">
      <w:r>
        <w:separator/>
      </w:r>
    </w:p>
  </w:footnote>
  <w:footnote w:type="continuationSeparator" w:id="0">
    <w:p w:rsidR="000E1846" w:rsidRDefault="000E1846" w:rsidP="002E0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15D318F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pt;height:4.65pt" o:bullet="t">
        <v:imagedata r:id="rId1" o:title="Sportunion_Wordvorlage_2018-04-20-aufzaehlung"/>
      </v:shape>
    </w:pict>
  </w:numPicBullet>
  <w:numPicBullet w:numPicBulletId="1">
    <w:pict>
      <v:shape w14:anchorId="2FBBF01E" id="_x0000_i1030" type="#_x0000_t75" style="width:11.35pt;height:11.35pt" o:bullet="t">
        <v:imagedata r:id="rId2" o:title="mso9EC5"/>
      </v:shape>
    </w:pict>
  </w:numPicBullet>
  <w:numPicBullet w:numPicBulletId="2">
    <w:pict>
      <v:shape w14:anchorId="6BA1B30C" id="_x0000_i1031" type="#_x0000_t75" style="width:8.65pt;height:4.65pt" o:bullet="t">
        <v:imagedata r:id="rId3" o:title="Aufzaehlungszeichen"/>
      </v:shape>
    </w:pict>
  </w:numPicBullet>
  <w:abstractNum w:abstractNumId="0" w15:restartNumberingAfterBreak="0">
    <w:nsid w:val="FFFFFF89"/>
    <w:multiLevelType w:val="singleLevel"/>
    <w:tmpl w:val="67F6E20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03508"/>
    <w:multiLevelType w:val="hybridMultilevel"/>
    <w:tmpl w:val="4D203D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72255"/>
    <w:multiLevelType w:val="multilevel"/>
    <w:tmpl w:val="A8B2468A"/>
    <w:numStyleLink w:val="SPORTUNION"/>
  </w:abstractNum>
  <w:abstractNum w:abstractNumId="3" w15:restartNumberingAfterBreak="0">
    <w:nsid w:val="047C2929"/>
    <w:multiLevelType w:val="multilevel"/>
    <w:tmpl w:val="A8B2468A"/>
    <w:numStyleLink w:val="SPORTUNION"/>
  </w:abstractNum>
  <w:abstractNum w:abstractNumId="4" w15:restartNumberingAfterBreak="0">
    <w:nsid w:val="06F401E6"/>
    <w:multiLevelType w:val="hybridMultilevel"/>
    <w:tmpl w:val="F6723C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8243F"/>
    <w:multiLevelType w:val="multilevel"/>
    <w:tmpl w:val="A8B2468A"/>
    <w:numStyleLink w:val="SPORTUNION"/>
  </w:abstractNum>
  <w:abstractNum w:abstractNumId="6" w15:restartNumberingAfterBreak="0">
    <w:nsid w:val="0A894FD2"/>
    <w:multiLevelType w:val="multilevel"/>
    <w:tmpl w:val="A8B2468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97139" w:themeColor="accen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9153D7"/>
    <w:multiLevelType w:val="hybridMultilevel"/>
    <w:tmpl w:val="49BAED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144D64"/>
    <w:multiLevelType w:val="hybridMultilevel"/>
    <w:tmpl w:val="998E47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DF1753"/>
    <w:multiLevelType w:val="hybridMultilevel"/>
    <w:tmpl w:val="DA6E28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3C46D9"/>
    <w:multiLevelType w:val="hybridMultilevel"/>
    <w:tmpl w:val="51EC20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E5AA1"/>
    <w:multiLevelType w:val="multilevel"/>
    <w:tmpl w:val="A8B2468A"/>
    <w:numStyleLink w:val="SPORTUNION"/>
  </w:abstractNum>
  <w:abstractNum w:abstractNumId="12" w15:restartNumberingAfterBreak="0">
    <w:nsid w:val="1D47660D"/>
    <w:multiLevelType w:val="hybridMultilevel"/>
    <w:tmpl w:val="929ACC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A5E68"/>
    <w:multiLevelType w:val="hybridMultilevel"/>
    <w:tmpl w:val="25FC9D42"/>
    <w:lvl w:ilvl="0" w:tplc="64A8182C">
      <w:start w:val="1"/>
      <w:numFmt w:val="decimal"/>
      <w:pStyle w:val="NummerierteListe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97586"/>
    <w:multiLevelType w:val="multilevel"/>
    <w:tmpl w:val="A8B2468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97139" w:themeColor="accen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741710"/>
    <w:multiLevelType w:val="multilevel"/>
    <w:tmpl w:val="A8B2468A"/>
    <w:numStyleLink w:val="SPORTUNION"/>
  </w:abstractNum>
  <w:abstractNum w:abstractNumId="16" w15:restartNumberingAfterBreak="0">
    <w:nsid w:val="282007D8"/>
    <w:multiLevelType w:val="multilevel"/>
    <w:tmpl w:val="DFA0BEFC"/>
    <w:lvl w:ilvl="0">
      <w:start w:val="1"/>
      <w:numFmt w:val="bullet"/>
      <w:pStyle w:val="SPORTUNION-Liste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97139" w:themeColor="accen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6737F6"/>
    <w:multiLevelType w:val="hybridMultilevel"/>
    <w:tmpl w:val="DB40A8B6"/>
    <w:lvl w:ilvl="0" w:tplc="5B16E538">
      <w:start w:val="1"/>
      <w:numFmt w:val="bullet"/>
      <w:pStyle w:val="Listenabsatz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DE60C78"/>
    <w:multiLevelType w:val="multilevel"/>
    <w:tmpl w:val="A8B2468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97139" w:themeColor="accen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3F6E7A"/>
    <w:multiLevelType w:val="hybridMultilevel"/>
    <w:tmpl w:val="278A32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73143"/>
    <w:multiLevelType w:val="multilevel"/>
    <w:tmpl w:val="A8B2468A"/>
    <w:numStyleLink w:val="SPORTUNION"/>
  </w:abstractNum>
  <w:abstractNum w:abstractNumId="21" w15:restartNumberingAfterBreak="0">
    <w:nsid w:val="3B4C1219"/>
    <w:multiLevelType w:val="multilevel"/>
    <w:tmpl w:val="A8B2468A"/>
    <w:styleLink w:val="SPORTUNION"/>
    <w:lvl w:ilvl="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97139" w:themeColor="accen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D63440"/>
    <w:multiLevelType w:val="hybridMultilevel"/>
    <w:tmpl w:val="6C8A56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A565C"/>
    <w:multiLevelType w:val="multilevel"/>
    <w:tmpl w:val="A8B2468A"/>
    <w:numStyleLink w:val="SPORTUNION"/>
  </w:abstractNum>
  <w:abstractNum w:abstractNumId="24" w15:restartNumberingAfterBreak="0">
    <w:nsid w:val="46184BBC"/>
    <w:multiLevelType w:val="multilevel"/>
    <w:tmpl w:val="A8B2468A"/>
    <w:numStyleLink w:val="SPORTUNION"/>
  </w:abstractNum>
  <w:abstractNum w:abstractNumId="25" w15:restartNumberingAfterBreak="0">
    <w:nsid w:val="47F969A3"/>
    <w:multiLevelType w:val="multilevel"/>
    <w:tmpl w:val="A8B2468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97139" w:themeColor="accen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A578AF"/>
    <w:multiLevelType w:val="multilevel"/>
    <w:tmpl w:val="A8B2468A"/>
    <w:numStyleLink w:val="SPORTUNION"/>
  </w:abstractNum>
  <w:abstractNum w:abstractNumId="27" w15:restartNumberingAfterBreak="0">
    <w:nsid w:val="54365F77"/>
    <w:multiLevelType w:val="hybridMultilevel"/>
    <w:tmpl w:val="4DE0E658"/>
    <w:lvl w:ilvl="0" w:tplc="B3BA5B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D79A6"/>
    <w:multiLevelType w:val="hybridMultilevel"/>
    <w:tmpl w:val="6D70C5A0"/>
    <w:lvl w:ilvl="0" w:tplc="4E860066">
      <w:start w:val="1"/>
      <w:numFmt w:val="bullet"/>
      <w:pStyle w:val="Aufzhlung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A722C2"/>
    <w:multiLevelType w:val="multilevel"/>
    <w:tmpl w:val="A8B2468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97139" w:themeColor="accen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661D5C"/>
    <w:multiLevelType w:val="multilevel"/>
    <w:tmpl w:val="A8B2468A"/>
    <w:lvl w:ilvl="0">
      <w:start w:val="1"/>
      <w:numFmt w:val="bullet"/>
      <w:pStyle w:val="Untertitel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97139" w:themeColor="accen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4D427C"/>
    <w:multiLevelType w:val="hybridMultilevel"/>
    <w:tmpl w:val="93FCA33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8C5830"/>
    <w:multiLevelType w:val="multilevel"/>
    <w:tmpl w:val="2468185E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97139" w:themeColor="accen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605137"/>
    <w:multiLevelType w:val="multilevel"/>
    <w:tmpl w:val="A8B2468A"/>
    <w:numStyleLink w:val="SPORTUNION"/>
  </w:abstractNum>
  <w:abstractNum w:abstractNumId="34" w15:restartNumberingAfterBreak="0">
    <w:nsid w:val="7B9C51A1"/>
    <w:multiLevelType w:val="hybridMultilevel"/>
    <w:tmpl w:val="A806A07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4F4075"/>
    <w:multiLevelType w:val="multilevel"/>
    <w:tmpl w:val="A8B2468A"/>
    <w:numStyleLink w:val="SPORTUNION"/>
  </w:abstractNum>
  <w:abstractNum w:abstractNumId="36" w15:restartNumberingAfterBreak="0">
    <w:nsid w:val="7E500E2B"/>
    <w:multiLevelType w:val="hybridMultilevel"/>
    <w:tmpl w:val="999434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2"/>
  </w:num>
  <w:num w:numId="3">
    <w:abstractNumId w:val="30"/>
  </w:num>
  <w:num w:numId="4">
    <w:abstractNumId w:val="27"/>
  </w:num>
  <w:num w:numId="5">
    <w:abstractNumId w:val="4"/>
  </w:num>
  <w:num w:numId="6">
    <w:abstractNumId w:val="21"/>
  </w:num>
  <w:num w:numId="7">
    <w:abstractNumId w:val="36"/>
  </w:num>
  <w:num w:numId="8">
    <w:abstractNumId w:val="16"/>
  </w:num>
  <w:num w:numId="9">
    <w:abstractNumId w:val="1"/>
  </w:num>
  <w:num w:numId="10">
    <w:abstractNumId w:val="9"/>
  </w:num>
  <w:num w:numId="11">
    <w:abstractNumId w:val="12"/>
  </w:num>
  <w:num w:numId="12">
    <w:abstractNumId w:val="31"/>
  </w:num>
  <w:num w:numId="13">
    <w:abstractNumId w:val="0"/>
  </w:num>
  <w:num w:numId="14">
    <w:abstractNumId w:val="17"/>
  </w:num>
  <w:num w:numId="15">
    <w:abstractNumId w:val="7"/>
  </w:num>
  <w:num w:numId="16">
    <w:abstractNumId w:val="28"/>
  </w:num>
  <w:num w:numId="17">
    <w:abstractNumId w:val="22"/>
  </w:num>
  <w:num w:numId="18">
    <w:abstractNumId w:val="3"/>
  </w:num>
  <w:num w:numId="19">
    <w:abstractNumId w:val="8"/>
  </w:num>
  <w:num w:numId="20">
    <w:abstractNumId w:val="10"/>
  </w:num>
  <w:num w:numId="21">
    <w:abstractNumId w:val="20"/>
  </w:num>
  <w:num w:numId="22">
    <w:abstractNumId w:val="23"/>
  </w:num>
  <w:num w:numId="23">
    <w:abstractNumId w:val="25"/>
  </w:num>
  <w:num w:numId="24">
    <w:abstractNumId w:val="15"/>
  </w:num>
  <w:num w:numId="25">
    <w:abstractNumId w:val="14"/>
  </w:num>
  <w:num w:numId="26">
    <w:abstractNumId w:val="11"/>
  </w:num>
  <w:num w:numId="27">
    <w:abstractNumId w:val="19"/>
  </w:num>
  <w:num w:numId="28">
    <w:abstractNumId w:val="26"/>
  </w:num>
  <w:num w:numId="29">
    <w:abstractNumId w:val="18"/>
  </w:num>
  <w:num w:numId="30">
    <w:abstractNumId w:val="34"/>
  </w:num>
  <w:num w:numId="31">
    <w:abstractNumId w:val="24"/>
  </w:num>
  <w:num w:numId="32">
    <w:abstractNumId w:val="2"/>
  </w:num>
  <w:num w:numId="33">
    <w:abstractNumId w:val="6"/>
  </w:num>
  <w:num w:numId="34">
    <w:abstractNumId w:val="33"/>
  </w:num>
  <w:num w:numId="35">
    <w:abstractNumId w:val="35"/>
  </w:num>
  <w:num w:numId="36">
    <w:abstractNumId w:val="29"/>
  </w:num>
  <w:num w:numId="3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efaultTableStyle w:val="FarbigesRaster-Akzent5"/>
  <w:characterSpacingControl w:val="doNotCompress"/>
  <w:hdrShapeDefaults>
    <o:shapedefaults v:ext="edit" spidmax="2049" style="mso-position-vertical-relative:line" fillcolor="none [3204]" stroke="f">
      <v:fill color="none [3204]" color2="none [3213]" rotate="t" angle="-90" type="gradient"/>
      <v:stroke on="f"/>
      <v:textbox inset="3mm,3mm,3mm,3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846"/>
    <w:rsid w:val="00011294"/>
    <w:rsid w:val="0001453F"/>
    <w:rsid w:val="0002089F"/>
    <w:rsid w:val="000218E0"/>
    <w:rsid w:val="00021DF6"/>
    <w:rsid w:val="00023039"/>
    <w:rsid w:val="0002747D"/>
    <w:rsid w:val="0002753B"/>
    <w:rsid w:val="00027F54"/>
    <w:rsid w:val="00032CF5"/>
    <w:rsid w:val="00033444"/>
    <w:rsid w:val="0003400A"/>
    <w:rsid w:val="00035DFC"/>
    <w:rsid w:val="00040116"/>
    <w:rsid w:val="0004060C"/>
    <w:rsid w:val="0004418D"/>
    <w:rsid w:val="000552CB"/>
    <w:rsid w:val="000563C3"/>
    <w:rsid w:val="00064313"/>
    <w:rsid w:val="00065F5B"/>
    <w:rsid w:val="000668AE"/>
    <w:rsid w:val="000674BD"/>
    <w:rsid w:val="00075890"/>
    <w:rsid w:val="000821AC"/>
    <w:rsid w:val="00083F1D"/>
    <w:rsid w:val="00086086"/>
    <w:rsid w:val="00091367"/>
    <w:rsid w:val="00091CB7"/>
    <w:rsid w:val="000A728A"/>
    <w:rsid w:val="000B0180"/>
    <w:rsid w:val="000B0512"/>
    <w:rsid w:val="000B1409"/>
    <w:rsid w:val="000B2DBE"/>
    <w:rsid w:val="000B4B2F"/>
    <w:rsid w:val="000B68C0"/>
    <w:rsid w:val="000B69B0"/>
    <w:rsid w:val="000C5DE4"/>
    <w:rsid w:val="000E1846"/>
    <w:rsid w:val="000E4457"/>
    <w:rsid w:val="000F7DCA"/>
    <w:rsid w:val="00114A50"/>
    <w:rsid w:val="00120011"/>
    <w:rsid w:val="001203F2"/>
    <w:rsid w:val="00121670"/>
    <w:rsid w:val="00121FD7"/>
    <w:rsid w:val="00123263"/>
    <w:rsid w:val="0012632A"/>
    <w:rsid w:val="001329FE"/>
    <w:rsid w:val="0013592A"/>
    <w:rsid w:val="0013714A"/>
    <w:rsid w:val="00144C16"/>
    <w:rsid w:val="00150738"/>
    <w:rsid w:val="00156BEF"/>
    <w:rsid w:val="001705C4"/>
    <w:rsid w:val="001747E0"/>
    <w:rsid w:val="00174AFB"/>
    <w:rsid w:val="00181E06"/>
    <w:rsid w:val="00182CAC"/>
    <w:rsid w:val="00185A68"/>
    <w:rsid w:val="001A20E9"/>
    <w:rsid w:val="001A38E8"/>
    <w:rsid w:val="001A4215"/>
    <w:rsid w:val="001A5A89"/>
    <w:rsid w:val="001B1EE4"/>
    <w:rsid w:val="001B4741"/>
    <w:rsid w:val="001B7826"/>
    <w:rsid w:val="001C0854"/>
    <w:rsid w:val="001C7D5D"/>
    <w:rsid w:val="001D75BC"/>
    <w:rsid w:val="001E20BA"/>
    <w:rsid w:val="001E59F7"/>
    <w:rsid w:val="001F69BC"/>
    <w:rsid w:val="00201E9C"/>
    <w:rsid w:val="00202601"/>
    <w:rsid w:val="00202A8F"/>
    <w:rsid w:val="00206400"/>
    <w:rsid w:val="002100D4"/>
    <w:rsid w:val="00214A58"/>
    <w:rsid w:val="00220CC6"/>
    <w:rsid w:val="0022176A"/>
    <w:rsid w:val="00223242"/>
    <w:rsid w:val="00223FDE"/>
    <w:rsid w:val="00236478"/>
    <w:rsid w:val="00246C96"/>
    <w:rsid w:val="00254E5E"/>
    <w:rsid w:val="00261AB7"/>
    <w:rsid w:val="00261C06"/>
    <w:rsid w:val="00273D65"/>
    <w:rsid w:val="00275927"/>
    <w:rsid w:val="00275BB3"/>
    <w:rsid w:val="00284961"/>
    <w:rsid w:val="00290213"/>
    <w:rsid w:val="00296DEE"/>
    <w:rsid w:val="002A2848"/>
    <w:rsid w:val="002A3687"/>
    <w:rsid w:val="002A5469"/>
    <w:rsid w:val="002A7335"/>
    <w:rsid w:val="002A7778"/>
    <w:rsid w:val="002B2346"/>
    <w:rsid w:val="002B2F99"/>
    <w:rsid w:val="002B446D"/>
    <w:rsid w:val="002C5A77"/>
    <w:rsid w:val="002D1E7E"/>
    <w:rsid w:val="002D3255"/>
    <w:rsid w:val="002D33F8"/>
    <w:rsid w:val="002E06AE"/>
    <w:rsid w:val="002E506E"/>
    <w:rsid w:val="002F36FC"/>
    <w:rsid w:val="00300862"/>
    <w:rsid w:val="003016F5"/>
    <w:rsid w:val="00305295"/>
    <w:rsid w:val="00307088"/>
    <w:rsid w:val="003114FF"/>
    <w:rsid w:val="00317CEA"/>
    <w:rsid w:val="00321B3B"/>
    <w:rsid w:val="00331066"/>
    <w:rsid w:val="00334DB5"/>
    <w:rsid w:val="00337536"/>
    <w:rsid w:val="00343BEA"/>
    <w:rsid w:val="00354B7D"/>
    <w:rsid w:val="003613B7"/>
    <w:rsid w:val="00361EE5"/>
    <w:rsid w:val="003640A2"/>
    <w:rsid w:val="00365039"/>
    <w:rsid w:val="00365627"/>
    <w:rsid w:val="0038279D"/>
    <w:rsid w:val="00390B32"/>
    <w:rsid w:val="003A2733"/>
    <w:rsid w:val="003A756C"/>
    <w:rsid w:val="003A799E"/>
    <w:rsid w:val="003B39E9"/>
    <w:rsid w:val="003B3E93"/>
    <w:rsid w:val="003C0A28"/>
    <w:rsid w:val="003C0DDD"/>
    <w:rsid w:val="003D08F9"/>
    <w:rsid w:val="003D1459"/>
    <w:rsid w:val="003D2668"/>
    <w:rsid w:val="003D3D69"/>
    <w:rsid w:val="003E1D33"/>
    <w:rsid w:val="003E48B3"/>
    <w:rsid w:val="003F0AF8"/>
    <w:rsid w:val="003F205F"/>
    <w:rsid w:val="004071B5"/>
    <w:rsid w:val="004114C6"/>
    <w:rsid w:val="00412078"/>
    <w:rsid w:val="004262C8"/>
    <w:rsid w:val="00430C9D"/>
    <w:rsid w:val="00431526"/>
    <w:rsid w:val="0045139D"/>
    <w:rsid w:val="004563F5"/>
    <w:rsid w:val="00456FAF"/>
    <w:rsid w:val="0046262D"/>
    <w:rsid w:val="00462F22"/>
    <w:rsid w:val="00470566"/>
    <w:rsid w:val="00475D2E"/>
    <w:rsid w:val="00480199"/>
    <w:rsid w:val="004827BD"/>
    <w:rsid w:val="00486161"/>
    <w:rsid w:val="004910A9"/>
    <w:rsid w:val="004A3F56"/>
    <w:rsid w:val="004A5661"/>
    <w:rsid w:val="004B2A0C"/>
    <w:rsid w:val="004B3FE9"/>
    <w:rsid w:val="004B4F77"/>
    <w:rsid w:val="004C0472"/>
    <w:rsid w:val="004C6F5E"/>
    <w:rsid w:val="004D389E"/>
    <w:rsid w:val="004E07A7"/>
    <w:rsid w:val="004F0055"/>
    <w:rsid w:val="004F2A98"/>
    <w:rsid w:val="004F3CC9"/>
    <w:rsid w:val="004F7291"/>
    <w:rsid w:val="004F7546"/>
    <w:rsid w:val="00504561"/>
    <w:rsid w:val="0050675F"/>
    <w:rsid w:val="00515FB0"/>
    <w:rsid w:val="00515FF5"/>
    <w:rsid w:val="005203A5"/>
    <w:rsid w:val="005319EE"/>
    <w:rsid w:val="00532404"/>
    <w:rsid w:val="00532BF1"/>
    <w:rsid w:val="00532F56"/>
    <w:rsid w:val="00535D1E"/>
    <w:rsid w:val="0053645C"/>
    <w:rsid w:val="005374EF"/>
    <w:rsid w:val="005429B0"/>
    <w:rsid w:val="0054462B"/>
    <w:rsid w:val="0055017B"/>
    <w:rsid w:val="00564536"/>
    <w:rsid w:val="00564635"/>
    <w:rsid w:val="005658AD"/>
    <w:rsid w:val="00567DEE"/>
    <w:rsid w:val="00570A07"/>
    <w:rsid w:val="00570E15"/>
    <w:rsid w:val="00585048"/>
    <w:rsid w:val="005936DE"/>
    <w:rsid w:val="00593E26"/>
    <w:rsid w:val="005953B3"/>
    <w:rsid w:val="005A294E"/>
    <w:rsid w:val="005B0C71"/>
    <w:rsid w:val="005B42BB"/>
    <w:rsid w:val="005C7230"/>
    <w:rsid w:val="005D4C3D"/>
    <w:rsid w:val="005E0332"/>
    <w:rsid w:val="005E3509"/>
    <w:rsid w:val="00600D01"/>
    <w:rsid w:val="006048C1"/>
    <w:rsid w:val="00610D78"/>
    <w:rsid w:val="00611A9F"/>
    <w:rsid w:val="00621530"/>
    <w:rsid w:val="00625AC2"/>
    <w:rsid w:val="00643D8D"/>
    <w:rsid w:val="0064494F"/>
    <w:rsid w:val="00644A98"/>
    <w:rsid w:val="00644B67"/>
    <w:rsid w:val="00646886"/>
    <w:rsid w:val="00652EA6"/>
    <w:rsid w:val="00656E98"/>
    <w:rsid w:val="00661CA4"/>
    <w:rsid w:val="00663C08"/>
    <w:rsid w:val="006768A8"/>
    <w:rsid w:val="00676AED"/>
    <w:rsid w:val="00683F95"/>
    <w:rsid w:val="00685D19"/>
    <w:rsid w:val="00691BC5"/>
    <w:rsid w:val="006A745C"/>
    <w:rsid w:val="006B098D"/>
    <w:rsid w:val="006C2E43"/>
    <w:rsid w:val="006C520E"/>
    <w:rsid w:val="006C5DE3"/>
    <w:rsid w:val="006D200A"/>
    <w:rsid w:val="006E253D"/>
    <w:rsid w:val="006F41EB"/>
    <w:rsid w:val="0070215E"/>
    <w:rsid w:val="00710207"/>
    <w:rsid w:val="00731CC0"/>
    <w:rsid w:val="00756B55"/>
    <w:rsid w:val="007571D9"/>
    <w:rsid w:val="00766F82"/>
    <w:rsid w:val="00774560"/>
    <w:rsid w:val="00774A53"/>
    <w:rsid w:val="00775FB7"/>
    <w:rsid w:val="00787AAF"/>
    <w:rsid w:val="007934F0"/>
    <w:rsid w:val="0079606F"/>
    <w:rsid w:val="00797CCE"/>
    <w:rsid w:val="007A20E6"/>
    <w:rsid w:val="007A2A7A"/>
    <w:rsid w:val="007A3112"/>
    <w:rsid w:val="007A4C3C"/>
    <w:rsid w:val="007A58C8"/>
    <w:rsid w:val="007B0F8E"/>
    <w:rsid w:val="007B1D5B"/>
    <w:rsid w:val="007B2639"/>
    <w:rsid w:val="007B4DF4"/>
    <w:rsid w:val="007B7BF8"/>
    <w:rsid w:val="007C4C19"/>
    <w:rsid w:val="007D4E09"/>
    <w:rsid w:val="007D663A"/>
    <w:rsid w:val="007E777D"/>
    <w:rsid w:val="007F0A7A"/>
    <w:rsid w:val="007F596B"/>
    <w:rsid w:val="007F61C5"/>
    <w:rsid w:val="00811FA5"/>
    <w:rsid w:val="00813F3A"/>
    <w:rsid w:val="0081514A"/>
    <w:rsid w:val="00815392"/>
    <w:rsid w:val="008167B1"/>
    <w:rsid w:val="00817398"/>
    <w:rsid w:val="00822247"/>
    <w:rsid w:val="00833700"/>
    <w:rsid w:val="00835E31"/>
    <w:rsid w:val="00840E14"/>
    <w:rsid w:val="00850DCC"/>
    <w:rsid w:val="008547D6"/>
    <w:rsid w:val="00860081"/>
    <w:rsid w:val="00863302"/>
    <w:rsid w:val="00870343"/>
    <w:rsid w:val="008732C2"/>
    <w:rsid w:val="00880172"/>
    <w:rsid w:val="00887425"/>
    <w:rsid w:val="0089196C"/>
    <w:rsid w:val="008A37C3"/>
    <w:rsid w:val="008A3DA8"/>
    <w:rsid w:val="008A5347"/>
    <w:rsid w:val="008B7096"/>
    <w:rsid w:val="008D03BF"/>
    <w:rsid w:val="008D0B36"/>
    <w:rsid w:val="008E10D2"/>
    <w:rsid w:val="008E66F8"/>
    <w:rsid w:val="008F1F99"/>
    <w:rsid w:val="008F4EAA"/>
    <w:rsid w:val="009048BE"/>
    <w:rsid w:val="00912B82"/>
    <w:rsid w:val="009169D4"/>
    <w:rsid w:val="00923F84"/>
    <w:rsid w:val="00926FB0"/>
    <w:rsid w:val="00933225"/>
    <w:rsid w:val="009342FB"/>
    <w:rsid w:val="009351AF"/>
    <w:rsid w:val="00935A7C"/>
    <w:rsid w:val="00936366"/>
    <w:rsid w:val="00951702"/>
    <w:rsid w:val="00963FDF"/>
    <w:rsid w:val="00966AC6"/>
    <w:rsid w:val="0098226C"/>
    <w:rsid w:val="009874CC"/>
    <w:rsid w:val="00990748"/>
    <w:rsid w:val="009A38C6"/>
    <w:rsid w:val="009A7542"/>
    <w:rsid w:val="009B5C5C"/>
    <w:rsid w:val="009B6D77"/>
    <w:rsid w:val="009C4ED0"/>
    <w:rsid w:val="009C755C"/>
    <w:rsid w:val="009D5D53"/>
    <w:rsid w:val="009E5007"/>
    <w:rsid w:val="009E5F3E"/>
    <w:rsid w:val="009F0334"/>
    <w:rsid w:val="009F4B65"/>
    <w:rsid w:val="009F772F"/>
    <w:rsid w:val="00A23EA7"/>
    <w:rsid w:val="00A257C9"/>
    <w:rsid w:val="00A35887"/>
    <w:rsid w:val="00A4235C"/>
    <w:rsid w:val="00A54173"/>
    <w:rsid w:val="00A57986"/>
    <w:rsid w:val="00A611A7"/>
    <w:rsid w:val="00A62BE0"/>
    <w:rsid w:val="00A80B69"/>
    <w:rsid w:val="00A923F7"/>
    <w:rsid w:val="00AA027C"/>
    <w:rsid w:val="00AA5B74"/>
    <w:rsid w:val="00AB2BBA"/>
    <w:rsid w:val="00AB4AF4"/>
    <w:rsid w:val="00AC29A8"/>
    <w:rsid w:val="00AE5B00"/>
    <w:rsid w:val="00AF29B6"/>
    <w:rsid w:val="00AF3F34"/>
    <w:rsid w:val="00AF6CCD"/>
    <w:rsid w:val="00B01742"/>
    <w:rsid w:val="00B25317"/>
    <w:rsid w:val="00B344F5"/>
    <w:rsid w:val="00B4296D"/>
    <w:rsid w:val="00B44956"/>
    <w:rsid w:val="00B5290C"/>
    <w:rsid w:val="00B55D6C"/>
    <w:rsid w:val="00B66F07"/>
    <w:rsid w:val="00B70CA2"/>
    <w:rsid w:val="00B73BB1"/>
    <w:rsid w:val="00B8343E"/>
    <w:rsid w:val="00B8354C"/>
    <w:rsid w:val="00B85064"/>
    <w:rsid w:val="00B86CA0"/>
    <w:rsid w:val="00B91DBD"/>
    <w:rsid w:val="00BA36C0"/>
    <w:rsid w:val="00BA6E23"/>
    <w:rsid w:val="00BB3F56"/>
    <w:rsid w:val="00BB6D8D"/>
    <w:rsid w:val="00BC14AD"/>
    <w:rsid w:val="00BD4FBC"/>
    <w:rsid w:val="00BE5F4E"/>
    <w:rsid w:val="00BF6FA2"/>
    <w:rsid w:val="00BF770A"/>
    <w:rsid w:val="00C17210"/>
    <w:rsid w:val="00C17CC3"/>
    <w:rsid w:val="00C34A64"/>
    <w:rsid w:val="00C3536E"/>
    <w:rsid w:val="00C4728B"/>
    <w:rsid w:val="00C47D31"/>
    <w:rsid w:val="00C50C56"/>
    <w:rsid w:val="00C51A98"/>
    <w:rsid w:val="00C77A73"/>
    <w:rsid w:val="00C8271C"/>
    <w:rsid w:val="00C82FA7"/>
    <w:rsid w:val="00C871B6"/>
    <w:rsid w:val="00C87933"/>
    <w:rsid w:val="00C9032B"/>
    <w:rsid w:val="00C90E31"/>
    <w:rsid w:val="00C9208D"/>
    <w:rsid w:val="00C9359D"/>
    <w:rsid w:val="00C937D2"/>
    <w:rsid w:val="00CA0D0D"/>
    <w:rsid w:val="00CA7BC8"/>
    <w:rsid w:val="00CA7DAB"/>
    <w:rsid w:val="00CB128D"/>
    <w:rsid w:val="00CB6BD6"/>
    <w:rsid w:val="00CB757E"/>
    <w:rsid w:val="00CC1684"/>
    <w:rsid w:val="00CC6181"/>
    <w:rsid w:val="00CD2E78"/>
    <w:rsid w:val="00CD55E4"/>
    <w:rsid w:val="00CD7647"/>
    <w:rsid w:val="00CE1966"/>
    <w:rsid w:val="00CE2CF9"/>
    <w:rsid w:val="00CE71F9"/>
    <w:rsid w:val="00CE7324"/>
    <w:rsid w:val="00CF41FA"/>
    <w:rsid w:val="00CF628E"/>
    <w:rsid w:val="00CF7091"/>
    <w:rsid w:val="00CF724F"/>
    <w:rsid w:val="00D02998"/>
    <w:rsid w:val="00D03DFE"/>
    <w:rsid w:val="00D05DB6"/>
    <w:rsid w:val="00D06024"/>
    <w:rsid w:val="00D07BF5"/>
    <w:rsid w:val="00D1094F"/>
    <w:rsid w:val="00D128A1"/>
    <w:rsid w:val="00D21EE0"/>
    <w:rsid w:val="00D231AC"/>
    <w:rsid w:val="00D3207E"/>
    <w:rsid w:val="00D35EE7"/>
    <w:rsid w:val="00D449E9"/>
    <w:rsid w:val="00D44CD6"/>
    <w:rsid w:val="00D47CD7"/>
    <w:rsid w:val="00D47F7B"/>
    <w:rsid w:val="00D530BE"/>
    <w:rsid w:val="00D536D4"/>
    <w:rsid w:val="00D556C9"/>
    <w:rsid w:val="00D575F5"/>
    <w:rsid w:val="00D6719E"/>
    <w:rsid w:val="00D67C52"/>
    <w:rsid w:val="00D85DE1"/>
    <w:rsid w:val="00D863A1"/>
    <w:rsid w:val="00DA0D70"/>
    <w:rsid w:val="00DA1AB5"/>
    <w:rsid w:val="00DA5BF2"/>
    <w:rsid w:val="00DA7FF1"/>
    <w:rsid w:val="00DB52E7"/>
    <w:rsid w:val="00DB6828"/>
    <w:rsid w:val="00DB690C"/>
    <w:rsid w:val="00DB7EED"/>
    <w:rsid w:val="00DE1FA2"/>
    <w:rsid w:val="00DE5B25"/>
    <w:rsid w:val="00DE7E25"/>
    <w:rsid w:val="00E010EF"/>
    <w:rsid w:val="00E02546"/>
    <w:rsid w:val="00E02E94"/>
    <w:rsid w:val="00E1224E"/>
    <w:rsid w:val="00E13885"/>
    <w:rsid w:val="00E20873"/>
    <w:rsid w:val="00E3297B"/>
    <w:rsid w:val="00E34F0B"/>
    <w:rsid w:val="00E41B34"/>
    <w:rsid w:val="00E43C1F"/>
    <w:rsid w:val="00E52EAE"/>
    <w:rsid w:val="00E5660C"/>
    <w:rsid w:val="00E63175"/>
    <w:rsid w:val="00E773E6"/>
    <w:rsid w:val="00E77AA9"/>
    <w:rsid w:val="00E83E89"/>
    <w:rsid w:val="00E90A23"/>
    <w:rsid w:val="00E9154B"/>
    <w:rsid w:val="00E974C2"/>
    <w:rsid w:val="00EA184A"/>
    <w:rsid w:val="00EA4FC2"/>
    <w:rsid w:val="00EB3EE2"/>
    <w:rsid w:val="00EC3FFC"/>
    <w:rsid w:val="00EC7527"/>
    <w:rsid w:val="00ED2EB8"/>
    <w:rsid w:val="00EE14CA"/>
    <w:rsid w:val="00EE54C1"/>
    <w:rsid w:val="00F003C1"/>
    <w:rsid w:val="00F00484"/>
    <w:rsid w:val="00F10EEC"/>
    <w:rsid w:val="00F2119A"/>
    <w:rsid w:val="00F214DD"/>
    <w:rsid w:val="00F225C0"/>
    <w:rsid w:val="00F25D20"/>
    <w:rsid w:val="00F326B3"/>
    <w:rsid w:val="00F43B8A"/>
    <w:rsid w:val="00F56ABE"/>
    <w:rsid w:val="00F60770"/>
    <w:rsid w:val="00F6635B"/>
    <w:rsid w:val="00F72EC8"/>
    <w:rsid w:val="00F75817"/>
    <w:rsid w:val="00F80877"/>
    <w:rsid w:val="00F81266"/>
    <w:rsid w:val="00F81DD4"/>
    <w:rsid w:val="00F9119D"/>
    <w:rsid w:val="00F922A0"/>
    <w:rsid w:val="00F94105"/>
    <w:rsid w:val="00FA4451"/>
    <w:rsid w:val="00FB06C1"/>
    <w:rsid w:val="00FB60DC"/>
    <w:rsid w:val="00FC5C93"/>
    <w:rsid w:val="00FC5D1A"/>
    <w:rsid w:val="00FC7B68"/>
    <w:rsid w:val="00FD033A"/>
    <w:rsid w:val="00FD0DEC"/>
    <w:rsid w:val="00FD3D1C"/>
    <w:rsid w:val="00FD6D69"/>
    <w:rsid w:val="00FE61FF"/>
    <w:rsid w:val="00FF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color="none [3204]" stroke="f">
      <v:fill color="none [3204]" color2="none [3213]" rotate="t" angle="-90" type="gradient"/>
      <v:stroke on="f"/>
      <v:textbox inset="3mm,3mm,3mm,3mm"/>
    </o:shapedefaults>
    <o:shapelayout v:ext="edit">
      <o:idmap v:ext="edit" data="1"/>
    </o:shapelayout>
  </w:shapeDefaults>
  <w:decimalSymbol w:val=","/>
  <w:listSeparator w:val=";"/>
  <w14:docId w14:val="0D191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Fließtext"/>
    <w:qFormat/>
    <w:rsid w:val="000E1846"/>
    <w:pPr>
      <w:spacing w:after="160" w:line="240" w:lineRule="auto"/>
      <w:jc w:val="center"/>
    </w:pPr>
    <w:rPr>
      <w:rFonts w:ascii="Barlow Light" w:hAnsi="Barlow Light"/>
      <w:sz w:val="44"/>
    </w:rPr>
  </w:style>
  <w:style w:type="paragraph" w:styleId="berschrift1">
    <w:name w:val="heading 1"/>
    <w:aliases w:val="H1"/>
    <w:basedOn w:val="Standard"/>
    <w:next w:val="Standard"/>
    <w:link w:val="berschrift1Zchn"/>
    <w:uiPriority w:val="9"/>
    <w:qFormat/>
    <w:rsid w:val="00337536"/>
    <w:pPr>
      <w:keepNext/>
      <w:keepLines/>
      <w:spacing w:before="480" w:after="120"/>
      <w:outlineLvl w:val="0"/>
    </w:pPr>
    <w:rPr>
      <w:rFonts w:asciiTheme="minorHAnsi" w:eastAsiaTheme="majorEastAsia" w:hAnsiTheme="minorHAnsi" w:cstheme="majorBidi"/>
      <w:b/>
      <w:bCs/>
      <w:color w:val="E97139" w:themeColor="accent1"/>
      <w:sz w:val="38"/>
      <w:szCs w:val="28"/>
    </w:rPr>
  </w:style>
  <w:style w:type="paragraph" w:styleId="berschrift2">
    <w:name w:val="heading 2"/>
    <w:aliases w:val="Unterüberschrift"/>
    <w:basedOn w:val="Standard"/>
    <w:next w:val="Standard"/>
    <w:link w:val="berschrift2Zchn"/>
    <w:uiPriority w:val="9"/>
    <w:unhideWhenUsed/>
    <w:qFormat/>
    <w:rsid w:val="00BA36C0"/>
    <w:pPr>
      <w:keepNext/>
      <w:keepLines/>
      <w:outlineLvl w:val="1"/>
    </w:pPr>
    <w:rPr>
      <w:rFonts w:eastAsiaTheme="majorEastAsia" w:cstheme="majorBidi"/>
      <w:b/>
      <w:bCs/>
      <w:i/>
      <w:color w:val="E97139" w:themeColor="accent1"/>
      <w:sz w:val="38"/>
      <w:szCs w:val="26"/>
    </w:rPr>
  </w:style>
  <w:style w:type="paragraph" w:styleId="berschrift3">
    <w:name w:val="heading 3"/>
    <w:aliases w:val="H2"/>
    <w:next w:val="Standard"/>
    <w:link w:val="berschrift3Zchn"/>
    <w:uiPriority w:val="9"/>
    <w:unhideWhenUsed/>
    <w:qFormat/>
    <w:rsid w:val="00BA36C0"/>
    <w:pPr>
      <w:keepNext/>
      <w:keepLines/>
      <w:spacing w:before="120" w:after="120"/>
      <w:outlineLvl w:val="2"/>
    </w:pPr>
    <w:rPr>
      <w:rFonts w:eastAsiaTheme="majorEastAsia" w:cstheme="majorBidi"/>
      <w:b/>
      <w:bCs/>
      <w:color w:val="E97139" w:themeColor="accent1"/>
      <w:sz w:val="32"/>
    </w:rPr>
  </w:style>
  <w:style w:type="paragraph" w:styleId="berschrift4">
    <w:name w:val="heading 4"/>
    <w:aliases w:val="H3"/>
    <w:basedOn w:val="Standard"/>
    <w:next w:val="Standard"/>
    <w:link w:val="berschrift4Zchn"/>
    <w:uiPriority w:val="9"/>
    <w:unhideWhenUsed/>
    <w:qFormat/>
    <w:rsid w:val="00BA36C0"/>
    <w:pPr>
      <w:keepNext/>
      <w:keepLines/>
      <w:spacing w:before="120"/>
      <w:outlineLvl w:val="3"/>
    </w:pPr>
    <w:rPr>
      <w:rFonts w:asciiTheme="minorHAnsi" w:eastAsiaTheme="majorEastAsia" w:hAnsiTheme="minorHAnsi" w:cstheme="majorBidi"/>
      <w:b/>
      <w:bCs/>
      <w:iCs/>
      <w:color w:val="E97139" w:themeColor="accent1"/>
      <w:sz w:val="22"/>
    </w:rPr>
  </w:style>
  <w:style w:type="paragraph" w:styleId="berschrift5">
    <w:name w:val="heading 5"/>
    <w:aliases w:val="H4"/>
    <w:basedOn w:val="Standard"/>
    <w:next w:val="Standard"/>
    <w:link w:val="berschrift5Zchn"/>
    <w:uiPriority w:val="9"/>
    <w:unhideWhenUsed/>
    <w:qFormat/>
    <w:rsid w:val="00CD2E78"/>
    <w:pPr>
      <w:keepNext/>
      <w:keepLines/>
      <w:spacing w:before="120"/>
      <w:outlineLvl w:val="4"/>
    </w:pPr>
    <w:rPr>
      <w:rFonts w:ascii="Barlow" w:eastAsiaTheme="majorEastAsia" w:hAnsi="Barlow" w:cstheme="majorBidi"/>
      <w:b/>
      <w:color w:val="E97139" w:themeColor="accent1"/>
      <w:sz w:val="20"/>
    </w:rPr>
  </w:style>
  <w:style w:type="paragraph" w:styleId="berschrift6">
    <w:name w:val="heading 6"/>
    <w:aliases w:val="H5"/>
    <w:basedOn w:val="Standard"/>
    <w:next w:val="Standard"/>
    <w:link w:val="berschrift6Zchn"/>
    <w:uiPriority w:val="9"/>
    <w:unhideWhenUsed/>
    <w:qFormat/>
    <w:rsid w:val="00BA36C0"/>
    <w:pPr>
      <w:keepNext/>
      <w:keepLines/>
      <w:spacing w:before="120"/>
      <w:outlineLvl w:val="5"/>
    </w:pPr>
    <w:rPr>
      <w:rFonts w:asciiTheme="minorHAnsi" w:eastAsiaTheme="majorEastAsia" w:hAnsiTheme="minorHAnsi" w:cstheme="majorBidi"/>
      <w:b/>
      <w:iCs/>
      <w:sz w:val="20"/>
    </w:rPr>
  </w:style>
  <w:style w:type="paragraph" w:styleId="berschrift7">
    <w:name w:val="heading 7"/>
    <w:aliases w:val="Sans-alt"/>
    <w:basedOn w:val="Standard"/>
    <w:next w:val="Standard"/>
    <w:link w:val="berschrift7Zchn"/>
    <w:uiPriority w:val="99"/>
    <w:unhideWhenUsed/>
    <w:rsid w:val="00064313"/>
    <w:pPr>
      <w:keepLines/>
      <w:spacing w:before="60" w:after="60"/>
      <w:outlineLvl w:val="6"/>
    </w:pPr>
    <w:rPr>
      <w:rFonts w:eastAsiaTheme="majorEastAsia" w:cstheme="majorBidi"/>
      <w:iCs/>
      <w:sz w:val="20"/>
    </w:rPr>
  </w:style>
  <w:style w:type="paragraph" w:styleId="berschrift8">
    <w:name w:val="heading 8"/>
    <w:aliases w:val="Titelblatt H-Klein"/>
    <w:basedOn w:val="Standard"/>
    <w:next w:val="Standard"/>
    <w:link w:val="berschrift8Zchn"/>
    <w:uiPriority w:val="9"/>
    <w:unhideWhenUsed/>
    <w:qFormat/>
    <w:rsid w:val="004B2A0C"/>
    <w:pPr>
      <w:keepNext/>
      <w:keepLines/>
      <w:outlineLvl w:val="7"/>
    </w:pPr>
    <w:rPr>
      <w:rFonts w:asciiTheme="minorHAnsi" w:eastAsiaTheme="majorEastAsia" w:hAnsiTheme="minorHAnsi" w:cstheme="majorBidi"/>
      <w:b/>
      <w:i/>
      <w:sz w:val="50"/>
      <w:szCs w:val="20"/>
    </w:rPr>
  </w:style>
  <w:style w:type="paragraph" w:styleId="berschrift9">
    <w:name w:val="heading 9"/>
    <w:aliases w:val="Titelblatt H-gross"/>
    <w:basedOn w:val="Standard"/>
    <w:next w:val="Standard"/>
    <w:link w:val="berschrift9Zchn"/>
    <w:uiPriority w:val="9"/>
    <w:unhideWhenUsed/>
    <w:qFormat/>
    <w:rsid w:val="005E3509"/>
    <w:pPr>
      <w:keepNext/>
      <w:keepLines/>
      <w:outlineLvl w:val="8"/>
    </w:pPr>
    <w:rPr>
      <w:rFonts w:asciiTheme="minorHAnsi" w:eastAsiaTheme="majorEastAsia" w:hAnsiTheme="minorHAnsi" w:cstheme="majorBidi"/>
      <w:b/>
      <w:iCs/>
      <w:caps/>
      <w:color w:val="E97139" w:themeColor="text1"/>
      <w:sz w:val="8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35A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35A7C"/>
  </w:style>
  <w:style w:type="paragraph" w:styleId="Fuzeile">
    <w:name w:val="footer"/>
    <w:basedOn w:val="Standard"/>
    <w:link w:val="FuzeileZchn"/>
    <w:uiPriority w:val="99"/>
    <w:unhideWhenUsed/>
    <w:rsid w:val="00935A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35A7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74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745C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DE5B2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de-DE"/>
    </w:rPr>
  </w:style>
  <w:style w:type="paragraph" w:styleId="KeinLeerraum">
    <w:name w:val="No Spacing"/>
    <w:aliases w:val="Quote"/>
    <w:basedOn w:val="Standard"/>
    <w:uiPriority w:val="1"/>
    <w:qFormat/>
    <w:rsid w:val="00BA36C0"/>
    <w:rPr>
      <w:i/>
    </w:rPr>
  </w:style>
  <w:style w:type="character" w:customStyle="1" w:styleId="berschrift1Zchn">
    <w:name w:val="Überschrift 1 Zchn"/>
    <w:aliases w:val="H1 Zchn"/>
    <w:basedOn w:val="Absatz-Standardschriftart"/>
    <w:link w:val="berschrift1"/>
    <w:uiPriority w:val="9"/>
    <w:rsid w:val="00337536"/>
    <w:rPr>
      <w:rFonts w:eastAsiaTheme="majorEastAsia" w:cstheme="majorBidi"/>
      <w:b/>
      <w:bCs/>
      <w:color w:val="E97139" w:themeColor="accent1"/>
      <w:sz w:val="38"/>
      <w:szCs w:val="28"/>
    </w:rPr>
  </w:style>
  <w:style w:type="character" w:customStyle="1" w:styleId="bold">
    <w:name w:val="bold"/>
    <w:uiPriority w:val="99"/>
    <w:rsid w:val="00431526"/>
    <w:rPr>
      <w:b/>
      <w:bCs/>
    </w:rPr>
  </w:style>
  <w:style w:type="character" w:customStyle="1" w:styleId="berschrift2Zchn">
    <w:name w:val="Überschrift 2 Zchn"/>
    <w:aliases w:val="Unterüberschrift Zchn"/>
    <w:basedOn w:val="Absatz-Standardschriftart"/>
    <w:link w:val="berschrift2"/>
    <w:uiPriority w:val="9"/>
    <w:rsid w:val="00BA36C0"/>
    <w:rPr>
      <w:rFonts w:ascii="Barlow Light" w:eastAsiaTheme="majorEastAsia" w:hAnsi="Barlow Light" w:cstheme="majorBidi"/>
      <w:b/>
      <w:bCs/>
      <w:i/>
      <w:color w:val="E97139" w:themeColor="accent1"/>
      <w:sz w:val="38"/>
      <w:szCs w:val="26"/>
    </w:rPr>
  </w:style>
  <w:style w:type="character" w:customStyle="1" w:styleId="berschrift3Zchn">
    <w:name w:val="Überschrift 3 Zchn"/>
    <w:aliases w:val="H2 Zchn"/>
    <w:basedOn w:val="Absatz-Standardschriftart"/>
    <w:link w:val="berschrift3"/>
    <w:uiPriority w:val="9"/>
    <w:rsid w:val="00BA36C0"/>
    <w:rPr>
      <w:rFonts w:eastAsiaTheme="majorEastAsia" w:cstheme="majorBidi"/>
      <w:b/>
      <w:bCs/>
      <w:color w:val="E97139" w:themeColor="accent1"/>
      <w:sz w:val="32"/>
    </w:rPr>
  </w:style>
  <w:style w:type="character" w:customStyle="1" w:styleId="berschrift4Zchn">
    <w:name w:val="Überschrift 4 Zchn"/>
    <w:aliases w:val="H3 Zchn"/>
    <w:basedOn w:val="Absatz-Standardschriftart"/>
    <w:link w:val="berschrift4"/>
    <w:uiPriority w:val="9"/>
    <w:rsid w:val="00BA36C0"/>
    <w:rPr>
      <w:rFonts w:eastAsiaTheme="majorEastAsia" w:cstheme="majorBidi"/>
      <w:b/>
      <w:bCs/>
      <w:iCs/>
      <w:color w:val="E97139" w:themeColor="accent1"/>
    </w:rPr>
  </w:style>
  <w:style w:type="character" w:customStyle="1" w:styleId="berschrift5Zchn">
    <w:name w:val="Überschrift 5 Zchn"/>
    <w:aliases w:val="H4 Zchn"/>
    <w:basedOn w:val="Absatz-Standardschriftart"/>
    <w:link w:val="berschrift5"/>
    <w:uiPriority w:val="9"/>
    <w:rsid w:val="00CD2E78"/>
    <w:rPr>
      <w:rFonts w:ascii="Barlow" w:eastAsiaTheme="majorEastAsia" w:hAnsi="Barlow" w:cstheme="majorBidi"/>
      <w:b/>
      <w:color w:val="E97139" w:themeColor="accent1"/>
      <w:sz w:val="20"/>
    </w:rPr>
  </w:style>
  <w:style w:type="paragraph" w:customStyle="1" w:styleId="Aufzhlung">
    <w:name w:val="Aufzählung"/>
    <w:basedOn w:val="EinfAbs"/>
    <w:next w:val="Aufzhlungszeichen"/>
    <w:uiPriority w:val="99"/>
    <w:rsid w:val="006C520E"/>
    <w:pPr>
      <w:numPr>
        <w:numId w:val="16"/>
      </w:numPr>
      <w:spacing w:line="260" w:lineRule="atLeast"/>
    </w:pPr>
    <w:rPr>
      <w:rFonts w:ascii="Barlow Light" w:hAnsi="Barlow Light" w:cs="Barlow Light"/>
      <w:sz w:val="20"/>
      <w:szCs w:val="18"/>
    </w:rPr>
  </w:style>
  <w:style w:type="character" w:customStyle="1" w:styleId="berschrift6Zchn">
    <w:name w:val="Überschrift 6 Zchn"/>
    <w:aliases w:val="H5 Zchn"/>
    <w:basedOn w:val="Absatz-Standardschriftart"/>
    <w:link w:val="berschrift6"/>
    <w:uiPriority w:val="9"/>
    <w:rsid w:val="00BA36C0"/>
    <w:rPr>
      <w:rFonts w:eastAsiaTheme="majorEastAsia" w:cstheme="majorBidi"/>
      <w:b/>
      <w:iCs/>
      <w:sz w:val="20"/>
    </w:rPr>
  </w:style>
  <w:style w:type="character" w:styleId="Hervorhebung">
    <w:name w:val="Emphasis"/>
    <w:aliases w:val="Aufzählung SU"/>
    <w:basedOn w:val="Absatz-Standardschriftart"/>
    <w:uiPriority w:val="20"/>
    <w:rsid w:val="00685D19"/>
    <w:rPr>
      <w:rFonts w:ascii="Barlow Light" w:hAnsi="Barlow Light"/>
      <w:iCs/>
      <w:sz w:val="18"/>
    </w:rPr>
  </w:style>
  <w:style w:type="character" w:customStyle="1" w:styleId="berschrift7Zchn">
    <w:name w:val="Überschrift 7 Zchn"/>
    <w:aliases w:val="Sans-alt Zchn"/>
    <w:basedOn w:val="Absatz-Standardschriftart"/>
    <w:link w:val="berschrift7"/>
    <w:uiPriority w:val="99"/>
    <w:rsid w:val="00064313"/>
    <w:rPr>
      <w:rFonts w:ascii="Barlow Light" w:eastAsiaTheme="majorEastAsia" w:hAnsi="Barlow Light" w:cstheme="majorBidi"/>
      <w:iCs/>
      <w:sz w:val="20"/>
    </w:rPr>
  </w:style>
  <w:style w:type="paragraph" w:styleId="Listenabsatz">
    <w:name w:val="List Paragraph"/>
    <w:basedOn w:val="Standard"/>
    <w:link w:val="ListenabsatzZchn"/>
    <w:uiPriority w:val="34"/>
    <w:rsid w:val="004563F5"/>
    <w:pPr>
      <w:numPr>
        <w:numId w:val="14"/>
      </w:numPr>
      <w:contextualSpacing/>
    </w:pPr>
    <w:rPr>
      <w:sz w:val="20"/>
    </w:rPr>
  </w:style>
  <w:style w:type="character" w:customStyle="1" w:styleId="berschrift8Zchn">
    <w:name w:val="Überschrift 8 Zchn"/>
    <w:aliases w:val="Titelblatt H-Klein Zchn"/>
    <w:basedOn w:val="Absatz-Standardschriftart"/>
    <w:link w:val="berschrift8"/>
    <w:uiPriority w:val="9"/>
    <w:rsid w:val="004B2A0C"/>
    <w:rPr>
      <w:rFonts w:eastAsiaTheme="majorEastAsia" w:cstheme="majorBidi"/>
      <w:b/>
      <w:i/>
      <w:sz w:val="50"/>
      <w:szCs w:val="20"/>
    </w:rPr>
  </w:style>
  <w:style w:type="character" w:customStyle="1" w:styleId="berschrift9Zchn">
    <w:name w:val="Überschrift 9 Zchn"/>
    <w:aliases w:val="Titelblatt H-gross Zchn"/>
    <w:basedOn w:val="Absatz-Standardschriftart"/>
    <w:link w:val="berschrift9"/>
    <w:uiPriority w:val="9"/>
    <w:rsid w:val="005E3509"/>
    <w:rPr>
      <w:rFonts w:eastAsiaTheme="majorEastAsia" w:cstheme="majorBidi"/>
      <w:b/>
      <w:iCs/>
      <w:caps/>
      <w:color w:val="E97139" w:themeColor="text1"/>
      <w:sz w:val="80"/>
      <w:szCs w:val="20"/>
    </w:rPr>
  </w:style>
  <w:style w:type="paragraph" w:styleId="Titel">
    <w:name w:val="Title"/>
    <w:aliases w:val="Url"/>
    <w:basedOn w:val="Standard"/>
    <w:next w:val="Standard"/>
    <w:link w:val="TitelZchn"/>
    <w:uiPriority w:val="10"/>
    <w:qFormat/>
    <w:rsid w:val="00BA36C0"/>
    <w:pPr>
      <w:spacing w:after="300"/>
      <w:contextualSpacing/>
    </w:pPr>
    <w:rPr>
      <w:rFonts w:asciiTheme="minorHAnsi" w:eastAsiaTheme="majorEastAsia" w:hAnsiTheme="minorHAnsi" w:cstheme="majorBidi"/>
      <w:color w:val="E97139" w:themeColor="accent1"/>
      <w:spacing w:val="5"/>
      <w:kern w:val="28"/>
      <w:sz w:val="28"/>
      <w:szCs w:val="52"/>
    </w:rPr>
  </w:style>
  <w:style w:type="character" w:customStyle="1" w:styleId="TitelZchn">
    <w:name w:val="Titel Zchn"/>
    <w:aliases w:val="Url Zchn"/>
    <w:basedOn w:val="Absatz-Standardschriftart"/>
    <w:link w:val="Titel"/>
    <w:uiPriority w:val="10"/>
    <w:rsid w:val="00BA36C0"/>
    <w:rPr>
      <w:rFonts w:eastAsiaTheme="majorEastAsia" w:cstheme="majorBidi"/>
      <w:color w:val="E97139" w:themeColor="accent1"/>
      <w:spacing w:val="5"/>
      <w:kern w:val="28"/>
      <w:sz w:val="28"/>
      <w:szCs w:val="52"/>
    </w:rPr>
  </w:style>
  <w:style w:type="paragraph" w:styleId="Untertitel">
    <w:name w:val="Subtitle"/>
    <w:aliases w:val="Aufzählungspunkte"/>
    <w:basedOn w:val="Standard"/>
    <w:next w:val="Aufzhlungszeichen"/>
    <w:link w:val="UntertitelZchn"/>
    <w:uiPriority w:val="11"/>
    <w:rsid w:val="00B85064"/>
    <w:pPr>
      <w:numPr>
        <w:numId w:val="3"/>
      </w:numPr>
    </w:pPr>
    <w:rPr>
      <w:rFonts w:eastAsiaTheme="majorEastAsia" w:cstheme="majorBidi"/>
      <w:iCs/>
      <w:sz w:val="20"/>
      <w:szCs w:val="24"/>
    </w:rPr>
  </w:style>
  <w:style w:type="character" w:customStyle="1" w:styleId="UntertitelZchn">
    <w:name w:val="Untertitel Zchn"/>
    <w:aliases w:val="Aufzählungspunkte Zchn"/>
    <w:basedOn w:val="Absatz-Standardschriftart"/>
    <w:link w:val="Untertitel"/>
    <w:uiPriority w:val="11"/>
    <w:rsid w:val="00B85064"/>
    <w:rPr>
      <w:rFonts w:ascii="Barlow Light" w:eastAsiaTheme="majorEastAsia" w:hAnsi="Barlow Light" w:cstheme="majorBidi"/>
      <w:iCs/>
      <w:sz w:val="20"/>
      <w:szCs w:val="24"/>
    </w:rPr>
  </w:style>
  <w:style w:type="table" w:styleId="Tabellenraster">
    <w:name w:val="Table Grid"/>
    <w:basedOn w:val="NormaleTabelle"/>
    <w:uiPriority w:val="59"/>
    <w:rsid w:val="00032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bigeListe-Akzent4">
    <w:name w:val="Colorful List Accent 4"/>
    <w:basedOn w:val="NormaleTabelle"/>
    <w:uiPriority w:val="72"/>
    <w:rsid w:val="00032CF5"/>
    <w:pPr>
      <w:spacing w:after="0" w:line="240" w:lineRule="auto"/>
    </w:pPr>
    <w:rPr>
      <w:rFonts w:ascii="Barlow" w:hAnsi="Barlow"/>
      <w:sz w:val="18"/>
    </w:rPr>
    <w:tblPr>
      <w:tblStyleRowBandSize w:val="1"/>
      <w:tblStyleColBandSize w:val="1"/>
      <w:tblBorders>
        <w:insideV w:val="single" w:sz="8" w:space="0" w:color="E97139" w:themeColor="accent1"/>
      </w:tblBorders>
    </w:tblPr>
    <w:tcPr>
      <w:shd w:val="clear" w:color="auto" w:fill="F2F2F2" w:themeFill="background2" w:themeFillShade="F2"/>
      <w:vAlign w:val="center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2B43" w:themeFill="accent3" w:themeFillShade="CC"/>
      </w:tcPr>
    </w:tblStylePr>
    <w:tblStylePr w:type="lastRow">
      <w:rPr>
        <w:b/>
        <w:bCs/>
        <w:color w:val="982B43" w:themeColor="accent3" w:themeShade="CC"/>
      </w:rPr>
      <w:tblPr/>
      <w:tcPr>
        <w:tcBorders>
          <w:top w:val="single" w:sz="12" w:space="0" w:color="E9713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0ED" w:themeFill="accent4" w:themeFillTint="3F"/>
      </w:tcPr>
    </w:tblStylePr>
    <w:tblStylePr w:type="band1Horz">
      <w:tblPr/>
      <w:tcPr>
        <w:shd w:val="clear" w:color="auto" w:fill="C7F3F0" w:themeFill="accent4" w:themeFillTint="33"/>
      </w:tcPr>
    </w:tblStylePr>
  </w:style>
  <w:style w:type="table" w:styleId="FarbigesRaster-Akzent1">
    <w:name w:val="Colorful Grid Accent 1"/>
    <w:basedOn w:val="NormaleTabelle"/>
    <w:uiPriority w:val="73"/>
    <w:rsid w:val="00032CF5"/>
    <w:pPr>
      <w:spacing w:after="0" w:line="240" w:lineRule="auto"/>
    </w:pPr>
    <w:rPr>
      <w:color w:val="E9713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2D7" w:themeFill="accent1" w:themeFillTint="33"/>
    </w:tcPr>
    <w:tblStylePr w:type="firstRow">
      <w:rPr>
        <w:b/>
        <w:bCs/>
      </w:rPr>
      <w:tblPr/>
      <w:tcPr>
        <w:shd w:val="clear" w:color="auto" w:fill="F6C6AF" w:themeFill="accent1" w:themeFillTint="66"/>
      </w:tcPr>
    </w:tblStylePr>
    <w:tblStylePr w:type="lastRow">
      <w:rPr>
        <w:b/>
        <w:bCs/>
        <w:color w:val="E97139" w:themeColor="text1"/>
      </w:rPr>
      <w:tblPr/>
      <w:tcPr>
        <w:shd w:val="clear" w:color="auto" w:fill="F6C6A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34C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34C15" w:themeFill="accent1" w:themeFillShade="BF"/>
      </w:tcPr>
    </w:tblStylePr>
    <w:tblStylePr w:type="band1Vert">
      <w:tblPr/>
      <w:tcPr>
        <w:shd w:val="clear" w:color="auto" w:fill="F4B89C" w:themeFill="accent1" w:themeFillTint="7F"/>
      </w:tcPr>
    </w:tblStylePr>
    <w:tblStylePr w:type="band1Horz">
      <w:tblPr/>
      <w:tcPr>
        <w:shd w:val="clear" w:color="auto" w:fill="F4B89C" w:themeFill="accent1" w:themeFillTint="7F"/>
      </w:tcPr>
    </w:tblStylePr>
  </w:style>
  <w:style w:type="table" w:styleId="FarbigesRaster-Akzent4">
    <w:name w:val="Colorful Grid Accent 4"/>
    <w:basedOn w:val="NormaleTabelle"/>
    <w:uiPriority w:val="73"/>
    <w:rsid w:val="00032CF5"/>
    <w:pPr>
      <w:spacing w:after="0" w:line="240" w:lineRule="auto"/>
    </w:pPr>
    <w:rPr>
      <w:color w:val="E9713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3F0" w:themeFill="accent4" w:themeFillTint="33"/>
    </w:tcPr>
    <w:tblStylePr w:type="firstRow">
      <w:rPr>
        <w:b/>
        <w:bCs/>
      </w:rPr>
      <w:tblPr/>
      <w:tcPr>
        <w:shd w:val="clear" w:color="auto" w:fill="8FE7E2" w:themeFill="accent4" w:themeFillTint="66"/>
      </w:tcPr>
    </w:tblStylePr>
    <w:tblStylePr w:type="lastRow">
      <w:rPr>
        <w:b/>
        <w:bCs/>
        <w:color w:val="E97139" w:themeColor="text1"/>
      </w:rPr>
      <w:tblPr/>
      <w:tcPr>
        <w:shd w:val="clear" w:color="auto" w:fill="8FE7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6686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66864" w:themeFill="accent4" w:themeFillShade="BF"/>
      </w:tcPr>
    </w:tblStylePr>
    <w:tblStylePr w:type="band1Vert">
      <w:tblPr/>
      <w:tcPr>
        <w:shd w:val="clear" w:color="auto" w:fill="73E1DB" w:themeFill="accent4" w:themeFillTint="7F"/>
      </w:tcPr>
    </w:tblStylePr>
    <w:tblStylePr w:type="band1Horz">
      <w:tblPr/>
      <w:tcPr>
        <w:shd w:val="clear" w:color="auto" w:fill="73E1DB" w:themeFill="accent4" w:themeFillTint="7F"/>
      </w:tcPr>
    </w:tblStylePr>
  </w:style>
  <w:style w:type="table" w:styleId="FarbigesRaster-Akzent5">
    <w:name w:val="Colorful Grid Accent 5"/>
    <w:aliases w:val="SPORTUNION-Tabelle"/>
    <w:basedOn w:val="NormaleTabelle"/>
    <w:uiPriority w:val="73"/>
    <w:rsid w:val="002D3255"/>
    <w:pPr>
      <w:spacing w:before="60" w:after="60" w:line="240" w:lineRule="auto"/>
    </w:pPr>
    <w:rPr>
      <w:rFonts w:ascii="Barlow" w:hAnsi="Barlow"/>
      <w:sz w:val="20"/>
    </w:rPr>
    <w:tblPr>
      <w:tblStyleRowBandSize w:val="1"/>
      <w:tblStyleColBandSize w:val="1"/>
      <w:tblBorders>
        <w:insideV w:val="dotted" w:sz="8" w:space="0" w:color="E97139" w:themeColor="accent1"/>
      </w:tblBorders>
    </w:tblPr>
    <w:tcPr>
      <w:shd w:val="clear" w:color="auto" w:fill="FFFFFF" w:themeFill="background1"/>
      <w:vAlign w:val="center"/>
    </w:tcPr>
    <w:tblStylePr w:type="firstRow">
      <w:rPr>
        <w:rFonts w:ascii="Barlow" w:hAnsi="Barlow"/>
        <w:b/>
        <w:bCs/>
        <w:i w:val="0"/>
        <w:color w:val="FFFFFF" w:themeColor="background2"/>
        <w:sz w:val="18"/>
        <w:u w:val="none"/>
      </w:rPr>
      <w:tblPr/>
      <w:tcPr>
        <w:shd w:val="clear" w:color="auto" w:fill="E97139" w:themeFill="accent1"/>
      </w:tcPr>
    </w:tblStylePr>
    <w:tblStylePr w:type="lastRow">
      <w:rPr>
        <w:rFonts w:ascii="Barlow Bold" w:hAnsi="Barlow Bold"/>
        <w:b/>
        <w:bCs/>
        <w:color w:val="FFFFFF" w:themeColor="background2"/>
        <w:sz w:val="18"/>
      </w:rPr>
      <w:tblPr/>
      <w:tcPr>
        <w:shd w:val="clear" w:color="auto" w:fill="808080" w:themeFill="background2" w:themeFillShade="80"/>
      </w:tcPr>
    </w:tblStylePr>
    <w:tblStylePr w:type="firstCol">
      <w:rPr>
        <w:rFonts w:ascii="Barlow" w:hAnsi="Barlow"/>
        <w:b/>
        <w:i w:val="0"/>
        <w:color w:val="auto"/>
        <w:sz w:val="18"/>
      </w:rPr>
    </w:tblStylePr>
    <w:tblStylePr w:type="lastCol">
      <w:pPr>
        <w:wordWrap/>
        <w:jc w:val="left"/>
      </w:pPr>
      <w:rPr>
        <w:rFonts w:ascii="Barlow Light" w:hAnsi="Barlow Light"/>
        <w:b/>
        <w:i w:val="0"/>
        <w:color w:val="auto"/>
        <w:sz w:val="18"/>
        <w:u w:val="none"/>
      </w:rPr>
    </w:tblStylePr>
    <w:tblStylePr w:type="band1Vert">
      <w:tblPr/>
      <w:tcPr>
        <w:shd w:val="clear" w:color="auto" w:fill="F2F2F2" w:themeFill="background2" w:themeFillShade="F2"/>
      </w:tcPr>
    </w:tblStylePr>
    <w:tblStylePr w:type="band2Vert">
      <w:tblPr/>
      <w:tcPr>
        <w:shd w:val="clear" w:color="auto" w:fill="D9D9D9" w:themeFill="background2" w:themeFillShade="D9"/>
      </w:tcPr>
    </w:tblStylePr>
    <w:tblStylePr w:type="band1Horz">
      <w:tblPr/>
      <w:tcPr>
        <w:shd w:val="clear" w:color="auto" w:fill="EAEAEA"/>
      </w:tcPr>
    </w:tblStylePr>
    <w:tblStylePr w:type="band2Horz">
      <w:tblPr/>
      <w:tcPr>
        <w:shd w:val="clear" w:color="auto" w:fill="F8F8F8"/>
      </w:tcPr>
    </w:tblStylePr>
    <w:tblStylePr w:type="neCell">
      <w:tblPr/>
      <w:tcPr>
        <w:shd w:val="clear" w:color="auto" w:fill="E97139" w:themeFill="text1"/>
      </w:tcPr>
    </w:tblStylePr>
  </w:style>
  <w:style w:type="character" w:customStyle="1" w:styleId="weiss">
    <w:name w:val="weiss"/>
    <w:uiPriority w:val="99"/>
    <w:rsid w:val="003640A2"/>
    <w:rPr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Infobox1">
    <w:name w:val="Infobox 1"/>
    <w:basedOn w:val="berschrift7"/>
    <w:rsid w:val="003C0A28"/>
  </w:style>
  <w:style w:type="paragraph" w:customStyle="1" w:styleId="Infoboxdunkel">
    <w:name w:val="Infobox dunkel"/>
    <w:basedOn w:val="Infobox1"/>
    <w:rsid w:val="00646886"/>
    <w:rPr>
      <w:color w:val="FFFFFF" w:themeColor="background2"/>
    </w:rPr>
  </w:style>
  <w:style w:type="paragraph" w:styleId="Beschriftung">
    <w:name w:val="caption"/>
    <w:basedOn w:val="Standard"/>
    <w:next w:val="Standard"/>
    <w:uiPriority w:val="35"/>
    <w:unhideWhenUsed/>
    <w:qFormat/>
    <w:rsid w:val="00870343"/>
    <w:pPr>
      <w:spacing w:after="200"/>
    </w:pPr>
    <w:rPr>
      <w:bCs/>
      <w:sz w:val="16"/>
      <w:szCs w:val="18"/>
    </w:rPr>
  </w:style>
  <w:style w:type="paragraph" w:styleId="Verzeichnis2">
    <w:name w:val="toc 2"/>
    <w:basedOn w:val="Standard"/>
    <w:next w:val="Standard"/>
    <w:autoRedefine/>
    <w:uiPriority w:val="39"/>
    <w:unhideWhenUsed/>
    <w:rsid w:val="00B4296D"/>
    <w:pPr>
      <w:spacing w:before="120"/>
      <w:ind w:left="210"/>
    </w:pPr>
    <w:rPr>
      <w:rFonts w:asciiTheme="minorHAnsi" w:hAnsiTheme="minorHAnsi"/>
      <w:i/>
      <w:iCs/>
      <w:sz w:val="20"/>
      <w:szCs w:val="20"/>
    </w:rPr>
  </w:style>
  <w:style w:type="paragraph" w:styleId="Verzeichnis1">
    <w:name w:val="toc 1"/>
    <w:aliases w:val="SPORTUNION-Inhaltsverzeichnis"/>
    <w:basedOn w:val="Standard"/>
    <w:next w:val="Standard"/>
    <w:autoRedefine/>
    <w:uiPriority w:val="39"/>
    <w:unhideWhenUsed/>
    <w:rsid w:val="00B66F07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B4296D"/>
    <w:pPr>
      <w:ind w:left="420"/>
    </w:pPr>
    <w:rPr>
      <w:rFonts w:asciiTheme="minorHAnsi" w:hAnsiTheme="minorHAnsi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D47CD7"/>
    <w:rPr>
      <w:color w:val="E97139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D47CD7"/>
    <w:pPr>
      <w:ind w:left="630"/>
    </w:pPr>
    <w:rPr>
      <w:rFonts w:asciiTheme="minorHAnsi" w:hAnsi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D47CD7"/>
    <w:pPr>
      <w:ind w:left="840"/>
    </w:pPr>
    <w:rPr>
      <w:rFonts w:asciiTheme="minorHAnsi" w:hAnsi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D47CD7"/>
    <w:pPr>
      <w:ind w:left="1050"/>
    </w:pPr>
    <w:rPr>
      <w:rFonts w:asciiTheme="minorHAnsi" w:hAnsiTheme="minorHAnsi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BF6FA2"/>
    <w:pPr>
      <w:spacing w:line="276" w:lineRule="auto"/>
      <w:outlineLvl w:val="9"/>
    </w:pPr>
    <w:rPr>
      <w:color w:val="C34C15" w:themeColor="accent1" w:themeShade="BF"/>
      <w:sz w:val="28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E10D2"/>
    <w:pPr>
      <w:pBdr>
        <w:top w:val="single" w:sz="4" w:space="10" w:color="E97139" w:themeColor="accent1"/>
        <w:bottom w:val="single" w:sz="4" w:space="10" w:color="E97139" w:themeColor="accent1"/>
      </w:pBdr>
      <w:spacing w:before="360" w:after="360"/>
      <w:ind w:left="864" w:right="864"/>
    </w:pPr>
    <w:rPr>
      <w:i/>
      <w:iCs/>
      <w:color w:val="E97139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E10D2"/>
    <w:rPr>
      <w:rFonts w:ascii="Zilla Slab Light" w:hAnsi="Zilla Slab Light"/>
      <w:i/>
      <w:iCs/>
      <w:color w:val="E97139" w:themeColor="accent1"/>
      <w:sz w:val="19"/>
    </w:rPr>
  </w:style>
  <w:style w:type="paragraph" w:styleId="Abbildungsverzeichnis">
    <w:name w:val="table of figures"/>
    <w:basedOn w:val="Standard"/>
    <w:next w:val="Standard"/>
    <w:uiPriority w:val="99"/>
    <w:unhideWhenUsed/>
    <w:rsid w:val="00011294"/>
    <w:rPr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B7E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B7EE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B7EED"/>
    <w:rPr>
      <w:rFonts w:ascii="Zilla Slab Light" w:hAnsi="Zilla Slab Light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B7E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B7EED"/>
    <w:rPr>
      <w:rFonts w:ascii="Zilla Slab Light" w:hAnsi="Zilla Slab Light"/>
      <w:b/>
      <w:bCs/>
      <w:sz w:val="20"/>
      <w:szCs w:val="20"/>
    </w:rPr>
  </w:style>
  <w:style w:type="paragraph" w:styleId="Zitat">
    <w:name w:val="Quote"/>
    <w:aliases w:val="Zitat 2"/>
    <w:basedOn w:val="Standard"/>
    <w:next w:val="Standard"/>
    <w:link w:val="ZitatZchn"/>
    <w:uiPriority w:val="29"/>
    <w:qFormat/>
    <w:rsid w:val="00710207"/>
    <w:pPr>
      <w:spacing w:before="60"/>
    </w:pPr>
    <w:rPr>
      <w:rFonts w:ascii="Barlow" w:hAnsi="Barlow"/>
      <w:i/>
      <w:iCs/>
      <w:sz w:val="28"/>
    </w:rPr>
  </w:style>
  <w:style w:type="character" w:customStyle="1" w:styleId="ZitatZchn">
    <w:name w:val="Zitat Zchn"/>
    <w:aliases w:val="Zitat 2 Zchn"/>
    <w:basedOn w:val="Absatz-Standardschriftart"/>
    <w:link w:val="Zitat"/>
    <w:uiPriority w:val="29"/>
    <w:rsid w:val="00710207"/>
    <w:rPr>
      <w:rFonts w:ascii="Barlow" w:hAnsi="Barlow"/>
      <w:i/>
      <w:iCs/>
      <w:sz w:val="28"/>
    </w:rPr>
  </w:style>
  <w:style w:type="paragraph" w:customStyle="1" w:styleId="H4Infoboxdunkel">
    <w:name w:val="H4 Infobox dunkel"/>
    <w:basedOn w:val="berschrift5"/>
    <w:link w:val="H4InfoboxdunkelZchn"/>
    <w:rsid w:val="00120011"/>
    <w:pPr>
      <w:outlineLvl w:val="9"/>
    </w:pPr>
    <w:rPr>
      <w:color w:val="FFFFFF" w:themeColor="background1"/>
    </w:rPr>
  </w:style>
  <w:style w:type="paragraph" w:customStyle="1" w:styleId="TextfeldH4orange">
    <w:name w:val="Textfeld H4 orange"/>
    <w:basedOn w:val="berschrift5"/>
    <w:link w:val="TextfeldH4orangeZchn"/>
    <w:rsid w:val="007A3112"/>
  </w:style>
  <w:style w:type="character" w:customStyle="1" w:styleId="H4InfoboxdunkelZchn">
    <w:name w:val="H4 Infobox dunkel Zchn"/>
    <w:basedOn w:val="berschrift5Zchn"/>
    <w:link w:val="H4Infoboxdunkel"/>
    <w:rsid w:val="00120011"/>
    <w:rPr>
      <w:rFonts w:asciiTheme="majorHAnsi" w:eastAsiaTheme="majorEastAsia" w:hAnsiTheme="majorHAnsi" w:cstheme="majorBidi"/>
      <w:b/>
      <w:color w:val="FFFFFF" w:themeColor="background1"/>
      <w:sz w:val="18"/>
    </w:rPr>
  </w:style>
  <w:style w:type="paragraph" w:customStyle="1" w:styleId="Infoboxberschrift">
    <w:name w:val="Infobox Überschrift"/>
    <w:basedOn w:val="berschrift5"/>
    <w:link w:val="InfoboxberschriftZchn"/>
    <w:qFormat/>
    <w:rsid w:val="00646886"/>
    <w:pPr>
      <w:keepNext w:val="0"/>
      <w:outlineLvl w:val="9"/>
    </w:pPr>
    <w:rPr>
      <w:rFonts w:asciiTheme="minorHAnsi" w:hAnsiTheme="minorHAnsi"/>
    </w:rPr>
  </w:style>
  <w:style w:type="character" w:customStyle="1" w:styleId="TextfeldH4orangeZchn">
    <w:name w:val="Textfeld H4 orange Zchn"/>
    <w:basedOn w:val="berschrift5Zchn"/>
    <w:link w:val="TextfeldH4orange"/>
    <w:rsid w:val="007A3112"/>
    <w:rPr>
      <w:rFonts w:asciiTheme="majorHAnsi" w:eastAsiaTheme="majorEastAsia" w:hAnsiTheme="majorHAnsi" w:cstheme="majorBidi"/>
      <w:b/>
      <w:color w:val="E97139" w:themeColor="accent1"/>
      <w:sz w:val="18"/>
    </w:rPr>
  </w:style>
  <w:style w:type="character" w:styleId="Fett">
    <w:name w:val="Strong"/>
    <w:aliases w:val="Sans2"/>
    <w:basedOn w:val="Absatz-Standardschriftart"/>
    <w:uiPriority w:val="22"/>
    <w:rsid w:val="00064313"/>
    <w:rPr>
      <w:rFonts w:ascii="Barlow Light" w:hAnsi="Barlow Light"/>
      <w:b w:val="0"/>
      <w:bCs/>
      <w:sz w:val="20"/>
    </w:rPr>
  </w:style>
  <w:style w:type="character" w:customStyle="1" w:styleId="InfoboxberschriftZchn">
    <w:name w:val="Infobox Überschrift Zchn"/>
    <w:basedOn w:val="berschrift5Zchn"/>
    <w:link w:val="Infoboxberschrift"/>
    <w:rsid w:val="00646886"/>
    <w:rPr>
      <w:rFonts w:ascii="Barlow" w:eastAsiaTheme="majorEastAsia" w:hAnsi="Barlow" w:cstheme="majorBidi"/>
      <w:b/>
      <w:color w:val="E97139" w:themeColor="accent1"/>
      <w:sz w:val="20"/>
    </w:rPr>
  </w:style>
  <w:style w:type="character" w:styleId="IntensiverVerweis">
    <w:name w:val="Intense Reference"/>
    <w:basedOn w:val="Absatz-Standardschriftart"/>
    <w:uiPriority w:val="32"/>
    <w:rsid w:val="003C0DDD"/>
    <w:rPr>
      <w:b/>
      <w:bCs/>
      <w:smallCaps/>
      <w:color w:val="E97139" w:themeColor="accent1"/>
      <w:spacing w:val="5"/>
    </w:rPr>
  </w:style>
  <w:style w:type="paragraph" w:customStyle="1" w:styleId="H3Infobox">
    <w:name w:val="H3 Infobox"/>
    <w:basedOn w:val="berschrift4"/>
    <w:link w:val="H3InfoboxZchn"/>
    <w:rsid w:val="00766F82"/>
    <w:pPr>
      <w:outlineLvl w:val="9"/>
    </w:pPr>
  </w:style>
  <w:style w:type="character" w:styleId="SchwacherVerweis">
    <w:name w:val="Subtle Reference"/>
    <w:basedOn w:val="Absatz-Standardschriftart"/>
    <w:uiPriority w:val="31"/>
    <w:rsid w:val="003C0DDD"/>
    <w:rPr>
      <w:smallCaps/>
      <w:color w:val="F0A27E" w:themeColor="text1" w:themeTint="A5"/>
    </w:rPr>
  </w:style>
  <w:style w:type="paragraph" w:customStyle="1" w:styleId="H2Infobox">
    <w:name w:val="H2 Infobox"/>
    <w:basedOn w:val="berschrift3"/>
    <w:link w:val="H2InfoboxZchn"/>
    <w:rsid w:val="00766F82"/>
    <w:pPr>
      <w:outlineLvl w:val="9"/>
    </w:pPr>
  </w:style>
  <w:style w:type="character" w:customStyle="1" w:styleId="H3InfoboxZchn">
    <w:name w:val="H3 Infobox Zchn"/>
    <w:basedOn w:val="berschrift4Zchn"/>
    <w:link w:val="H3Infobox"/>
    <w:rsid w:val="00766F82"/>
    <w:rPr>
      <w:rFonts w:asciiTheme="majorHAnsi" w:eastAsiaTheme="majorEastAsia" w:hAnsiTheme="majorHAnsi" w:cstheme="majorBidi"/>
      <w:b/>
      <w:bCs/>
      <w:iCs/>
      <w:color w:val="E97139" w:themeColor="accent1"/>
    </w:rPr>
  </w:style>
  <w:style w:type="character" w:customStyle="1" w:styleId="H2InfoboxZchn">
    <w:name w:val="H2 Infobox Zchn"/>
    <w:basedOn w:val="berschrift3Zchn"/>
    <w:link w:val="H2Infobox"/>
    <w:rsid w:val="00766F82"/>
    <w:rPr>
      <w:rFonts w:asciiTheme="majorHAnsi" w:eastAsiaTheme="majorEastAsia" w:hAnsiTheme="majorHAnsi" w:cstheme="majorBidi"/>
      <w:b/>
      <w:bCs/>
      <w:color w:val="E97139" w:themeColor="accent1"/>
      <w:sz w:val="32"/>
    </w:rPr>
  </w:style>
  <w:style w:type="paragraph" w:customStyle="1" w:styleId="InfoboxText">
    <w:name w:val="Infobox Text"/>
    <w:basedOn w:val="berschrift7"/>
    <w:link w:val="InfoboxTextZchn"/>
    <w:qFormat/>
    <w:rsid w:val="00850DCC"/>
    <w:rPr>
      <w:color w:val="E97139" w:themeColor="accent1"/>
    </w:rPr>
  </w:style>
  <w:style w:type="character" w:customStyle="1" w:styleId="InfoboxTextZchn">
    <w:name w:val="Infobox Text Zchn"/>
    <w:basedOn w:val="berschrift7Zchn"/>
    <w:link w:val="InfoboxText"/>
    <w:rsid w:val="00850DCC"/>
    <w:rPr>
      <w:rFonts w:ascii="Barlow Light" w:eastAsiaTheme="majorEastAsia" w:hAnsi="Barlow Light" w:cstheme="majorBidi"/>
      <w:iCs/>
      <w:color w:val="E97139" w:themeColor="accent1"/>
      <w:sz w:val="18"/>
    </w:rPr>
  </w:style>
  <w:style w:type="paragraph" w:customStyle="1" w:styleId="NummerierteListe">
    <w:name w:val="Nummerierte Liste"/>
    <w:basedOn w:val="Listenabsatz"/>
    <w:link w:val="NummerierteListeZchn"/>
    <w:rsid w:val="00BC14AD"/>
    <w:pPr>
      <w:numPr>
        <w:numId w:val="1"/>
      </w:numPr>
    </w:pPr>
    <w:rPr>
      <w:szCs w:val="2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223242"/>
    <w:rPr>
      <w:rFonts w:ascii="Barlow Light" w:hAnsi="Barlow Light"/>
      <w:sz w:val="20"/>
    </w:rPr>
  </w:style>
  <w:style w:type="character" w:customStyle="1" w:styleId="NummerierteListeZchn">
    <w:name w:val="Nummerierte Liste Zchn"/>
    <w:basedOn w:val="ListenabsatzZchn"/>
    <w:link w:val="NummerierteListe"/>
    <w:rsid w:val="00BC14AD"/>
    <w:rPr>
      <w:rFonts w:ascii="Barlow Light" w:hAnsi="Barlow Light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B8354C"/>
    <w:pPr>
      <w:ind w:left="1260"/>
    </w:pPr>
    <w:rPr>
      <w:rFonts w:asciiTheme="minorHAnsi" w:hAnsi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B8354C"/>
    <w:pPr>
      <w:ind w:left="1470"/>
    </w:pPr>
    <w:rPr>
      <w:rFonts w:asciiTheme="minorHAnsi" w:hAnsi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B8354C"/>
    <w:pPr>
      <w:ind w:left="1680"/>
    </w:pPr>
    <w:rPr>
      <w:rFonts w:asciiTheme="minorHAnsi" w:hAnsiTheme="minorHAnsi"/>
      <w:sz w:val="20"/>
      <w:szCs w:val="20"/>
    </w:rPr>
  </w:style>
  <w:style w:type="paragraph" w:customStyle="1" w:styleId="TitelblattH-klein2">
    <w:name w:val="Titelblatt H-klein 2"/>
    <w:basedOn w:val="berschrift8"/>
    <w:next w:val="berschrift9"/>
    <w:link w:val="TitelblattH-klein2Zchn"/>
    <w:qFormat/>
    <w:rsid w:val="004B2A0C"/>
    <w:rPr>
      <w:rFonts w:ascii="Barlow Light" w:hAnsi="Barlow Light"/>
      <w:szCs w:val="50"/>
    </w:rPr>
  </w:style>
  <w:style w:type="character" w:customStyle="1" w:styleId="TitelblattH-klein2Zchn">
    <w:name w:val="Titelblatt H-klein 2 Zchn"/>
    <w:basedOn w:val="berschrift8Zchn"/>
    <w:link w:val="TitelblattH-klein2"/>
    <w:rsid w:val="004B2A0C"/>
    <w:rPr>
      <w:rFonts w:ascii="Barlow Light" w:eastAsiaTheme="majorEastAsia" w:hAnsi="Barlow Light" w:cstheme="majorBidi"/>
      <w:b/>
      <w:i/>
      <w:sz w:val="50"/>
      <w:szCs w:val="50"/>
    </w:rPr>
  </w:style>
  <w:style w:type="numbering" w:customStyle="1" w:styleId="SPORTUNION">
    <w:name w:val="SPORTUNION"/>
    <w:uiPriority w:val="99"/>
    <w:rsid w:val="002B2F99"/>
    <w:pPr>
      <w:numPr>
        <w:numId w:val="6"/>
      </w:numPr>
    </w:pPr>
  </w:style>
  <w:style w:type="paragraph" w:customStyle="1" w:styleId="SPORTUNION-Liste">
    <w:name w:val="SPORTUNION-Liste"/>
    <w:basedOn w:val="NummerierteListe"/>
    <w:link w:val="SPORTUNION-ListeZchn"/>
    <w:qFormat/>
    <w:rsid w:val="0064494F"/>
    <w:pPr>
      <w:numPr>
        <w:numId w:val="8"/>
      </w:numPr>
    </w:pPr>
  </w:style>
  <w:style w:type="character" w:customStyle="1" w:styleId="SPORTUNION-ListeZchn">
    <w:name w:val="SPORTUNION-Liste Zchn"/>
    <w:basedOn w:val="NummerierteListeZchn"/>
    <w:link w:val="SPORTUNION-Liste"/>
    <w:rsid w:val="00A257C9"/>
    <w:rPr>
      <w:rFonts w:ascii="Barlow Light" w:hAnsi="Barlow Light"/>
      <w:sz w:val="20"/>
      <w:szCs w:val="20"/>
    </w:rPr>
  </w:style>
  <w:style w:type="paragraph" w:styleId="Aufzhlungszeichen">
    <w:name w:val="List Bullet"/>
    <w:basedOn w:val="Standard"/>
    <w:uiPriority w:val="99"/>
    <w:semiHidden/>
    <w:unhideWhenUsed/>
    <w:rsid w:val="004563F5"/>
    <w:pPr>
      <w:numPr>
        <w:numId w:val="13"/>
      </w:numPr>
      <w:contextualSpacing/>
    </w:pPr>
  </w:style>
  <w:style w:type="character" w:styleId="IntensiveHervorhebung">
    <w:name w:val="Intense Emphasis"/>
    <w:basedOn w:val="Absatz-Standardschriftart"/>
    <w:uiPriority w:val="21"/>
    <w:rsid w:val="003C0DDD"/>
    <w:rPr>
      <w:i/>
      <w:iCs/>
      <w:color w:val="E97139" w:themeColor="accent1"/>
    </w:rPr>
  </w:style>
  <w:style w:type="character" w:styleId="SchwacheHervorhebung">
    <w:name w:val="Subtle Emphasis"/>
    <w:basedOn w:val="Absatz-Standardschriftart"/>
    <w:uiPriority w:val="19"/>
    <w:rsid w:val="003C0DDD"/>
    <w:rPr>
      <w:i/>
      <w:iCs/>
      <w:color w:val="EE946A" w:themeColor="text1" w:themeTint="BF"/>
    </w:rPr>
  </w:style>
  <w:style w:type="paragraph" w:customStyle="1" w:styleId="Tabelle">
    <w:name w:val="Tabelle"/>
    <w:basedOn w:val="Standard"/>
    <w:link w:val="TabelleZchn"/>
    <w:qFormat/>
    <w:rsid w:val="004827BD"/>
    <w:pPr>
      <w:spacing w:before="60" w:after="60"/>
    </w:pPr>
    <w:rPr>
      <w:sz w:val="20"/>
      <w:szCs w:val="20"/>
    </w:rPr>
  </w:style>
  <w:style w:type="character" w:customStyle="1" w:styleId="TabelleZchn">
    <w:name w:val="Tabelle Zchn"/>
    <w:basedOn w:val="Absatz-Standardschriftart"/>
    <w:link w:val="Tabelle"/>
    <w:rsid w:val="004827BD"/>
    <w:rPr>
      <w:rFonts w:ascii="Barlow Light" w:hAnsi="Barlow Light"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3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Sportunion">
      <a:dk1>
        <a:srgbClr val="E97139"/>
      </a:dk1>
      <a:lt1>
        <a:srgbClr val="FFFFFF"/>
      </a:lt1>
      <a:dk2>
        <a:srgbClr val="F2F2F2"/>
      </a:dk2>
      <a:lt2>
        <a:srgbClr val="FFFFFF"/>
      </a:lt2>
      <a:accent1>
        <a:srgbClr val="E97139"/>
      </a:accent1>
      <a:accent2>
        <a:srgbClr val="E33539"/>
      </a:accent2>
      <a:accent3>
        <a:srgbClr val="BF3655"/>
      </a:accent3>
      <a:accent4>
        <a:srgbClr val="1E8C86"/>
      </a:accent4>
      <a:accent5>
        <a:srgbClr val="036B8F"/>
      </a:accent5>
      <a:accent6>
        <a:srgbClr val="8DA114"/>
      </a:accent6>
      <a:hlink>
        <a:srgbClr val="E97139"/>
      </a:hlink>
      <a:folHlink>
        <a:srgbClr val="E97139"/>
      </a:folHlink>
    </a:clrScheme>
    <a:fontScheme name="Sportunion">
      <a:majorFont>
        <a:latin typeface="Barlow Bold"/>
        <a:ea typeface=""/>
        <a:cs typeface=""/>
      </a:majorFont>
      <a:minorFont>
        <a:latin typeface="Barlow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44E61-DF10-4C8C-B830-009774BD7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20181107_SPORTUNION-Urkunde-Eindruck.dotx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Rinnhofer</dc:creator>
  <cp:lastModifiedBy>Florian Rinnhofer</cp:lastModifiedBy>
  <cp:revision>3</cp:revision>
  <cp:lastPrinted>2018-04-30T13:49:00Z</cp:lastPrinted>
  <dcterms:created xsi:type="dcterms:W3CDTF">2018-11-07T17:20:00Z</dcterms:created>
  <dcterms:modified xsi:type="dcterms:W3CDTF">2018-11-07T17:28:00Z</dcterms:modified>
</cp:coreProperties>
</file>