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26" w:rsidRDefault="00EA4618" w:rsidP="00A33CDD">
      <w:pPr>
        <w:ind w:right="-2"/>
        <w:sectPr w:rsidR="009F3F26" w:rsidSect="00EA46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134" w:bottom="1985" w:left="1418" w:header="709" w:footer="709" w:gutter="0"/>
          <w:pgNumType w:start="1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42A0BAC" wp14:editId="7C0E88EB">
                <wp:simplePos x="0" y="0"/>
                <wp:positionH relativeFrom="margin">
                  <wp:posOffset>-367030</wp:posOffset>
                </wp:positionH>
                <wp:positionV relativeFrom="paragraph">
                  <wp:posOffset>0</wp:posOffset>
                </wp:positionV>
                <wp:extent cx="6379886" cy="7974964"/>
                <wp:effectExtent l="0" t="0" r="20955" b="26670"/>
                <wp:wrapSquare wrapText="bothSides"/>
                <wp:docPr id="73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86" cy="7974964"/>
                          <a:chOff x="0" y="0"/>
                          <a:chExt cx="6289022" cy="7393349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7" y="0"/>
                            <a:ext cx="6282095" cy="7393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>
                              <w:pPr>
                                <w:pStyle w:val="berschrift6"/>
                              </w:pPr>
                            </w:p>
                            <w:p w:rsidR="00FA3374" w:rsidRDefault="00FA3374" w:rsidP="00FA3374">
                              <w:pPr>
                                <w:pStyle w:val="berschrift6"/>
                              </w:pPr>
                            </w:p>
                            <w:p w:rsidR="00FA3374" w:rsidRDefault="00FA3374" w:rsidP="00FA3374">
                              <w:pPr>
                                <w:pStyle w:val="berschrift6"/>
                              </w:pPr>
                            </w:p>
                            <w:p w:rsidR="00FA3374" w:rsidRDefault="00FA3374" w:rsidP="00FA3374">
                              <w:pPr>
                                <w:pStyle w:val="berschrift6"/>
                              </w:pPr>
                            </w:p>
                            <w:p w:rsidR="00FA3374" w:rsidRDefault="00FA3374" w:rsidP="00FA3374">
                              <w:pPr>
                                <w:pStyle w:val="berschrift6"/>
                              </w:pPr>
                            </w:p>
                            <w:p w:rsidR="00FA3374" w:rsidRDefault="00FA3374" w:rsidP="00FA3374">
                              <w:pPr>
                                <w:pStyle w:val="berschrift6"/>
                              </w:pPr>
                            </w:p>
                            <w:p w:rsidR="00FA3374" w:rsidRDefault="00EA4618" w:rsidP="00FA3374">
                              <w:pPr>
                                <w:pStyle w:val="berschrift6"/>
                              </w:pPr>
                              <w:r>
                                <w:t>Passe das Logo in der Kopfzeile an. Die URL kann in der Fußzeile geändert werden.</w:t>
                              </w:r>
                            </w:p>
                            <w:p w:rsidR="00FA3374" w:rsidRDefault="00FA3374" w:rsidP="00FA3374">
                              <w:pPr>
                                <w:pStyle w:val="berschrift6"/>
                              </w:pPr>
                            </w:p>
                            <w:p w:rsidR="00FA3374" w:rsidRDefault="00FA3374" w:rsidP="00FA3374">
                              <w:pPr>
                                <w:pStyle w:val="berschrift6"/>
                              </w:pPr>
                            </w:p>
                            <w:p w:rsidR="00FA3374" w:rsidRDefault="00ED2A0C" w:rsidP="00FA3374">
                              <w:pPr>
                                <w:pStyle w:val="berschrift6"/>
                              </w:pPr>
                              <w:r>
                                <w:t>FREIE ZONE</w:t>
                              </w:r>
                            </w:p>
                            <w:p w:rsidR="00FA3374" w:rsidRDefault="00FA3374" w:rsidP="009F3F26">
                              <w:pPr>
                                <w:pStyle w:val="Listenabsatz"/>
                                <w:numPr>
                                  <w:ilvl w:val="0"/>
                                  <w:numId w:val="19"/>
                                </w:numPr>
                              </w:pPr>
                              <w:r>
                                <w:t>Es dürfen kein, ein oder mehrere Bilder eingesetzt werden.</w:t>
                              </w:r>
                            </w:p>
                            <w:p w:rsidR="00FA3374" w:rsidRDefault="00FA3374" w:rsidP="009F3F26">
                              <w:pPr>
                                <w:pStyle w:val="Listenabsatz"/>
                                <w:numPr>
                                  <w:ilvl w:val="0"/>
                                  <w:numId w:val="19"/>
                                </w:numPr>
                              </w:pPr>
                              <w:r>
                                <w:t>Bilder dürfen nach rechts und links randabfallend eingefügt werden</w:t>
                              </w:r>
                            </w:p>
                            <w:p w:rsidR="00FA3374" w:rsidRDefault="00FA3374" w:rsidP="009F3F26">
                              <w:pPr>
                                <w:pStyle w:val="Listenabsatz"/>
                                <w:numPr>
                                  <w:ilvl w:val="0"/>
                                  <w:numId w:val="19"/>
                                </w:numPr>
                              </w:pPr>
                              <w:r>
                                <w:t>Es müssen die Schrift-, Farb- sowie weitere Design-Vorgaben aus dem Corporate Design Handbuch berücksichtigt werden.</w:t>
                              </w:r>
                            </w:p>
                            <w:p w:rsidR="00FA3374" w:rsidRDefault="00FA3374" w:rsidP="00FA3374"/>
                            <w:p w:rsidR="00B3677C" w:rsidRDefault="00B3677C" w:rsidP="00FA3374"/>
                            <w:p w:rsidR="00B3677C" w:rsidRDefault="00B3677C" w:rsidP="00FA3374">
                              <w:r>
                                <w:t xml:space="preserve">Erfahre mehr über den Umgang mit SPORTUNION-Word-Vorlagen, optimalen Datenexport und Druck unter </w:t>
                              </w:r>
                              <w:hyperlink r:id="rId14" w:history="1">
                                <w:r w:rsidRPr="004B4FC3">
                                  <w:rPr>
                                    <w:rStyle w:val="Hyperlink"/>
                                  </w:rPr>
                                  <w:t>design.sportunion.at/</w:t>
                                </w:r>
                                <w:proofErr w:type="spellStart"/>
                                <w:r w:rsidRPr="004B4FC3">
                                  <w:rPr>
                                    <w:rStyle w:val="Hyperlink"/>
                                  </w:rPr>
                                  <w:t>hilfe</w:t>
                                </w:r>
                                <w:proofErr w:type="spellEnd"/>
                              </w:hyperlink>
                              <w:r>
                                <w:t xml:space="preserve"> </w:t>
                              </w:r>
                            </w:p>
                            <w:p w:rsidR="00B3677C" w:rsidRDefault="00B3677C" w:rsidP="00FA3374"/>
                            <w:p w:rsidR="00B3677C" w:rsidRDefault="00B3677C" w:rsidP="00FA3374"/>
                            <w:p w:rsidR="00FA3374" w:rsidRDefault="00FA3374" w:rsidP="00FA3374">
                              <w:r w:rsidRPr="00FA3374">
                                <w:rPr>
                                  <w:b/>
                                </w:rPr>
                                <w:t>Lösche diese Boxen!</w:t>
                              </w:r>
                              <w:r>
                                <w:t xml:space="preserve"> </w:t>
                              </w:r>
                              <w:r w:rsidR="009F3F26">
                                <w:br/>
                              </w:r>
                              <w:r>
                                <w:t>Sie dienen nur zur Information.</w:t>
                              </w:r>
                            </w:p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/>
                            <w:p w:rsidR="00FA3374" w:rsidRDefault="00FA3374" w:rsidP="00FA3374">
                              <w:pPr>
                                <w:pStyle w:val="berschrift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30290"/>
                            <a:ext cx="6288405" cy="560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3374" w:rsidRDefault="00FA3374" w:rsidP="00FA3374">
                              <w:pPr>
                                <w:pStyle w:val="berschrift6"/>
                                <w:jc w:val="center"/>
                              </w:pPr>
                              <w:r>
                                <w:t>SPONSOREN (optional)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A0BAC" id="Gruppieren 73" o:spid="_x0000_s1026" style="position:absolute;margin-left:-28.9pt;margin-top:0;width:502.35pt;height:627.95pt;z-index:251728896;mso-position-horizontal-relative:margin;mso-width-relative:margin;mso-height-relative:margin" coordsize="62890,7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69;width:62821;height:7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FA3374" w:rsidRDefault="00FA3374" w:rsidP="00FA3374"/>
                      <w:p w:rsidR="00FA3374" w:rsidRDefault="00FA3374" w:rsidP="00FA3374"/>
                      <w:p w:rsidR="00FA3374" w:rsidRDefault="00FA3374" w:rsidP="00FA3374">
                        <w:pPr>
                          <w:pStyle w:val="berschrift6"/>
                        </w:pPr>
                      </w:p>
                      <w:p w:rsidR="00FA3374" w:rsidRDefault="00FA3374" w:rsidP="00FA3374">
                        <w:pPr>
                          <w:pStyle w:val="berschrift6"/>
                        </w:pPr>
                      </w:p>
                      <w:p w:rsidR="00FA3374" w:rsidRDefault="00FA3374" w:rsidP="00FA3374">
                        <w:pPr>
                          <w:pStyle w:val="berschrift6"/>
                        </w:pPr>
                      </w:p>
                      <w:p w:rsidR="00FA3374" w:rsidRDefault="00FA3374" w:rsidP="00FA3374">
                        <w:pPr>
                          <w:pStyle w:val="berschrift6"/>
                        </w:pPr>
                      </w:p>
                      <w:p w:rsidR="00FA3374" w:rsidRDefault="00FA3374" w:rsidP="00FA3374">
                        <w:pPr>
                          <w:pStyle w:val="berschrift6"/>
                        </w:pPr>
                      </w:p>
                      <w:p w:rsidR="00FA3374" w:rsidRDefault="00FA3374" w:rsidP="00FA3374">
                        <w:pPr>
                          <w:pStyle w:val="berschrift6"/>
                        </w:pPr>
                      </w:p>
                      <w:p w:rsidR="00FA3374" w:rsidRDefault="00EA4618" w:rsidP="00FA3374">
                        <w:pPr>
                          <w:pStyle w:val="berschrift6"/>
                        </w:pPr>
                        <w:r>
                          <w:t>Passe das Logo in der Kopfzeile an. Die URL kann in der Fußzeile geändert werden.</w:t>
                        </w:r>
                      </w:p>
                      <w:p w:rsidR="00FA3374" w:rsidRDefault="00FA3374" w:rsidP="00FA3374">
                        <w:pPr>
                          <w:pStyle w:val="berschrift6"/>
                        </w:pPr>
                      </w:p>
                      <w:p w:rsidR="00FA3374" w:rsidRDefault="00FA3374" w:rsidP="00FA3374">
                        <w:pPr>
                          <w:pStyle w:val="berschrift6"/>
                        </w:pPr>
                      </w:p>
                      <w:p w:rsidR="00FA3374" w:rsidRDefault="00ED2A0C" w:rsidP="00FA3374">
                        <w:pPr>
                          <w:pStyle w:val="berschrift6"/>
                        </w:pPr>
                        <w:r>
                          <w:t>FREIE ZONE</w:t>
                        </w:r>
                      </w:p>
                      <w:p w:rsidR="00FA3374" w:rsidRDefault="00FA3374" w:rsidP="009F3F26">
                        <w:pPr>
                          <w:pStyle w:val="Listenabsatz"/>
                          <w:numPr>
                            <w:ilvl w:val="0"/>
                            <w:numId w:val="19"/>
                          </w:numPr>
                        </w:pPr>
                        <w:r>
                          <w:t>Es dürfen kein, ein oder mehrere Bilder eingesetzt werden.</w:t>
                        </w:r>
                      </w:p>
                      <w:p w:rsidR="00FA3374" w:rsidRDefault="00FA3374" w:rsidP="009F3F26">
                        <w:pPr>
                          <w:pStyle w:val="Listenabsatz"/>
                          <w:numPr>
                            <w:ilvl w:val="0"/>
                            <w:numId w:val="19"/>
                          </w:numPr>
                        </w:pPr>
                        <w:r>
                          <w:t>Bilder dürfen nach rechts und links randabfallend eingefügt werden</w:t>
                        </w:r>
                      </w:p>
                      <w:p w:rsidR="00FA3374" w:rsidRDefault="00FA3374" w:rsidP="009F3F26">
                        <w:pPr>
                          <w:pStyle w:val="Listenabsatz"/>
                          <w:numPr>
                            <w:ilvl w:val="0"/>
                            <w:numId w:val="19"/>
                          </w:numPr>
                        </w:pPr>
                        <w:r>
                          <w:t>Es müssen die Schrift-, Farb- sowie weitere Design-Vorgaben aus dem Corporate Design Handbuch berücksichtigt werden.</w:t>
                        </w:r>
                      </w:p>
                      <w:p w:rsidR="00FA3374" w:rsidRDefault="00FA3374" w:rsidP="00FA3374"/>
                      <w:p w:rsidR="00B3677C" w:rsidRDefault="00B3677C" w:rsidP="00FA3374"/>
                      <w:p w:rsidR="00B3677C" w:rsidRDefault="00B3677C" w:rsidP="00FA3374">
                        <w:r>
                          <w:t xml:space="preserve">Erfahre mehr über den Umgang mit SPORTUNION-Word-Vorlagen, optimalen Datenexport und Druck unter </w:t>
                        </w:r>
                        <w:hyperlink r:id="rId15" w:history="1">
                          <w:r w:rsidRPr="004B4FC3">
                            <w:rPr>
                              <w:rStyle w:val="Hyperlink"/>
                            </w:rPr>
                            <w:t>design.sportunion.at/</w:t>
                          </w:r>
                          <w:proofErr w:type="spellStart"/>
                          <w:r w:rsidRPr="004B4FC3">
                            <w:rPr>
                              <w:rStyle w:val="Hyperlink"/>
                            </w:rPr>
                            <w:t>hilfe</w:t>
                          </w:r>
                          <w:proofErr w:type="spellEnd"/>
                        </w:hyperlink>
                        <w:r>
                          <w:t xml:space="preserve"> </w:t>
                        </w:r>
                      </w:p>
                      <w:p w:rsidR="00B3677C" w:rsidRDefault="00B3677C" w:rsidP="00FA3374"/>
                      <w:p w:rsidR="00B3677C" w:rsidRDefault="00B3677C" w:rsidP="00FA3374"/>
                      <w:p w:rsidR="00FA3374" w:rsidRDefault="00FA3374" w:rsidP="00FA3374">
                        <w:r w:rsidRPr="00FA3374">
                          <w:rPr>
                            <w:b/>
                          </w:rPr>
                          <w:t>Lösche diese Boxen!</w:t>
                        </w:r>
                        <w:r>
                          <w:t xml:space="preserve"> </w:t>
                        </w:r>
                        <w:r w:rsidR="009F3F26">
                          <w:br/>
                        </w:r>
                        <w:r>
                          <w:t>Sie dienen nur zur Information.</w:t>
                        </w:r>
                      </w:p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/>
                      <w:p w:rsidR="00FA3374" w:rsidRDefault="00FA3374" w:rsidP="00FA3374">
                        <w:pPr>
                          <w:pStyle w:val="berschrift6"/>
                          <w:jc w:val="center"/>
                        </w:pPr>
                      </w:p>
                    </w:txbxContent>
                  </v:textbox>
                </v:shape>
                <v:shape id="Textfeld 2" o:spid="_x0000_s1028" type="#_x0000_t202" style="position:absolute;top:68302;width:62884;height:5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" fillcolor="#bfbfbf [2412]">
                  <v:textbox>
                    <w:txbxContent>
                      <w:p w:rsidR="00FA3374" w:rsidRDefault="00FA3374" w:rsidP="00FA3374">
                        <w:pPr>
                          <w:pStyle w:val="berschrift6"/>
                          <w:jc w:val="center"/>
                        </w:pPr>
                        <w:r>
                          <w:t>SPONSOREN (optional)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9F3F26" w:rsidRPr="009F0334" w:rsidRDefault="009F3F26" w:rsidP="00A33CDD">
      <w:pPr>
        <w:spacing w:after="200" w:line="276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AB17DD9" wp14:editId="1635C74D">
                <wp:simplePos x="0" y="0"/>
                <wp:positionH relativeFrom="margin">
                  <wp:posOffset>-371475</wp:posOffset>
                </wp:positionH>
                <wp:positionV relativeFrom="paragraph">
                  <wp:posOffset>0</wp:posOffset>
                </wp:positionV>
                <wp:extent cx="6379845" cy="7467600"/>
                <wp:effectExtent l="0" t="0" r="20955" b="19050"/>
                <wp:wrapSquare wrapText="bothSides"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7467600"/>
                          <a:chOff x="0" y="0"/>
                          <a:chExt cx="6288982" cy="7390995"/>
                        </a:xfrm>
                      </wpg:grpSpPr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7" y="0"/>
                            <a:ext cx="6282055" cy="7383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>
                              <w:pPr>
                                <w:pStyle w:val="berschrift6"/>
                              </w:pPr>
                            </w:p>
                            <w:p w:rsidR="009F3F26" w:rsidRDefault="009F3F26" w:rsidP="009F3F26">
                              <w:pPr>
                                <w:pStyle w:val="berschrift6"/>
                              </w:pPr>
                            </w:p>
                            <w:p w:rsidR="009F3F26" w:rsidRDefault="009F3F26" w:rsidP="009F3F26">
                              <w:pPr>
                                <w:pStyle w:val="berschrift6"/>
                              </w:pPr>
                            </w:p>
                            <w:p w:rsidR="009F3F26" w:rsidRDefault="009F3F26" w:rsidP="009F3F26">
                              <w:pPr>
                                <w:pStyle w:val="berschrift6"/>
                              </w:pPr>
                            </w:p>
                            <w:p w:rsidR="009F3F26" w:rsidRDefault="009F3F26" w:rsidP="009F3F26">
                              <w:pPr>
                                <w:pStyle w:val="berschrift6"/>
                              </w:pPr>
                            </w:p>
                            <w:p w:rsidR="009F3F26" w:rsidRDefault="009F3F26" w:rsidP="009F3F26">
                              <w:pPr>
                                <w:pStyle w:val="berschrift6"/>
                              </w:pPr>
                            </w:p>
                            <w:p w:rsidR="009F3F26" w:rsidRDefault="009F3F26" w:rsidP="009F3F26">
                              <w:pPr>
                                <w:pStyle w:val="berschrift6"/>
                              </w:pPr>
                              <w:r>
                                <w:t>Passe das Logo in der Kopfzeile an. Die URL kann in der Fußzeile geändert werden.</w:t>
                              </w:r>
                            </w:p>
                            <w:p w:rsidR="009F3F26" w:rsidRDefault="009F3F26" w:rsidP="009F3F26">
                              <w:pPr>
                                <w:pStyle w:val="berschrift6"/>
                              </w:pPr>
                            </w:p>
                            <w:p w:rsidR="009F3F26" w:rsidRDefault="009F3F26" w:rsidP="009F3F26">
                              <w:pPr>
                                <w:pStyle w:val="berschrift6"/>
                              </w:pPr>
                            </w:p>
                            <w:p w:rsidR="009F3F26" w:rsidRDefault="00ED2A0C" w:rsidP="009F3F26">
                              <w:pPr>
                                <w:pStyle w:val="berschrift6"/>
                              </w:pPr>
                              <w:r>
                                <w:t>FREIE ZONE</w:t>
                              </w:r>
                            </w:p>
                            <w:p w:rsidR="009F3F26" w:rsidRDefault="009F3F26" w:rsidP="009F3F26">
                              <w:pPr>
                                <w:pStyle w:val="Listenabsatz"/>
                                <w:numPr>
                                  <w:ilvl w:val="0"/>
                                  <w:numId w:val="19"/>
                                </w:numPr>
                              </w:pPr>
                              <w:r>
                                <w:t>Es dürfen kein, ein oder mehrere Bilder eingesetzt werden.</w:t>
                              </w:r>
                            </w:p>
                            <w:p w:rsidR="009F3F26" w:rsidRDefault="009F3F26" w:rsidP="009F3F26">
                              <w:pPr>
                                <w:pStyle w:val="Listenabsatz"/>
                                <w:numPr>
                                  <w:ilvl w:val="0"/>
                                  <w:numId w:val="19"/>
                                </w:numPr>
                              </w:pPr>
                              <w:r>
                                <w:t>Bilder dürfen nach rechts und links randabfallend eingefügt werden</w:t>
                              </w:r>
                            </w:p>
                            <w:p w:rsidR="009F3F26" w:rsidRDefault="009F3F26" w:rsidP="009F3F26">
                              <w:pPr>
                                <w:pStyle w:val="Listenabsatz"/>
                                <w:numPr>
                                  <w:ilvl w:val="0"/>
                                  <w:numId w:val="19"/>
                                </w:numPr>
                              </w:pPr>
                              <w:r>
                                <w:t>Es müssen die Schrift-, Farb- sowie weitere Design-Vorgaben aus dem Corporate Design Handbuch berücksichtigt werden.</w:t>
                              </w:r>
                            </w:p>
                            <w:p w:rsidR="009F3F26" w:rsidRDefault="009F3F26" w:rsidP="009F3F26"/>
                            <w:p w:rsidR="00B3677C" w:rsidRDefault="00B3677C" w:rsidP="009F3F26">
                              <w:bookmarkStart w:id="0" w:name="_GoBack"/>
                              <w:bookmarkEnd w:id="0"/>
                            </w:p>
                            <w:p w:rsidR="00B3677C" w:rsidRDefault="00B3677C" w:rsidP="00B3677C">
                              <w:r>
                                <w:t xml:space="preserve">Erfahre mehr über den Umgang mit SPORTUNION-Word-Vorlagen, optimalen Datenexport und Druck unter </w:t>
                              </w:r>
                              <w:hyperlink r:id="rId16" w:history="1">
                                <w:r w:rsidRPr="004B4FC3">
                                  <w:rPr>
                                    <w:rStyle w:val="Hyperlink"/>
                                  </w:rPr>
                                  <w:t>design.sportunion.at/</w:t>
                                </w:r>
                                <w:proofErr w:type="spellStart"/>
                                <w:r w:rsidRPr="004B4FC3">
                                  <w:rPr>
                                    <w:rStyle w:val="Hyperlink"/>
                                  </w:rPr>
                                  <w:t>hilfe</w:t>
                                </w:r>
                                <w:proofErr w:type="spellEnd"/>
                              </w:hyperlink>
                              <w:r>
                                <w:t xml:space="preserve"> </w:t>
                              </w:r>
                            </w:p>
                            <w:p w:rsidR="00B3677C" w:rsidRDefault="00B3677C" w:rsidP="009F3F26"/>
                            <w:p w:rsidR="00B3677C" w:rsidRDefault="00B3677C" w:rsidP="009F3F26"/>
                            <w:p w:rsidR="009F3F26" w:rsidRDefault="009F3F26" w:rsidP="009F3F26">
                              <w:r w:rsidRPr="00FA3374">
                                <w:rPr>
                                  <w:b/>
                                </w:rPr>
                                <w:t>Lösche diese Boxen!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  <w:t>Sie dienen nur zur Information.</w:t>
                              </w:r>
                            </w:p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/>
                            <w:p w:rsidR="009F3F26" w:rsidRDefault="009F3F26" w:rsidP="009F3F26">
                              <w:pPr>
                                <w:pStyle w:val="berschrift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30290"/>
                            <a:ext cx="6288405" cy="560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F26" w:rsidRDefault="009F3F26" w:rsidP="009F3F26">
                              <w:pPr>
                                <w:pStyle w:val="berschrift6"/>
                                <w:jc w:val="center"/>
                              </w:pPr>
                              <w:r>
                                <w:t>SPONSOREN (optional)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17DD9" id="Gruppieren 16" o:spid="_x0000_s1029" style="position:absolute;margin-left:-29.25pt;margin-top:0;width:502.35pt;height:588pt;z-index:251730944;mso-position-horizontal-relative:margin;mso-width-relative:margin;mso-height-relative:margin" coordsize="62889,7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">
                <v:shape id="Textfeld 2" o:spid="_x0000_s1030" type="#_x0000_t202" style="position:absolute;left:69;width:62820;height:73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9F3F26" w:rsidRDefault="009F3F26" w:rsidP="009F3F26"/>
                      <w:p w:rsidR="009F3F26" w:rsidRDefault="009F3F26" w:rsidP="009F3F26"/>
                      <w:p w:rsidR="009F3F26" w:rsidRDefault="009F3F26" w:rsidP="009F3F26">
                        <w:pPr>
                          <w:pStyle w:val="berschrift6"/>
                        </w:pPr>
                      </w:p>
                      <w:p w:rsidR="009F3F26" w:rsidRDefault="009F3F26" w:rsidP="009F3F26">
                        <w:pPr>
                          <w:pStyle w:val="berschrift6"/>
                        </w:pPr>
                      </w:p>
                      <w:p w:rsidR="009F3F26" w:rsidRDefault="009F3F26" w:rsidP="009F3F26">
                        <w:pPr>
                          <w:pStyle w:val="berschrift6"/>
                        </w:pPr>
                      </w:p>
                      <w:p w:rsidR="009F3F26" w:rsidRDefault="009F3F26" w:rsidP="009F3F26">
                        <w:pPr>
                          <w:pStyle w:val="berschrift6"/>
                        </w:pPr>
                      </w:p>
                      <w:p w:rsidR="009F3F26" w:rsidRDefault="009F3F26" w:rsidP="009F3F26">
                        <w:pPr>
                          <w:pStyle w:val="berschrift6"/>
                        </w:pPr>
                      </w:p>
                      <w:p w:rsidR="009F3F26" w:rsidRDefault="009F3F26" w:rsidP="009F3F26">
                        <w:pPr>
                          <w:pStyle w:val="berschrift6"/>
                        </w:pPr>
                      </w:p>
                      <w:p w:rsidR="009F3F26" w:rsidRDefault="009F3F26" w:rsidP="009F3F26">
                        <w:pPr>
                          <w:pStyle w:val="berschrift6"/>
                        </w:pPr>
                        <w:r>
                          <w:t>Passe das Logo in der Kopfzeile an. Die URL kann in der Fußzeile geändert werden.</w:t>
                        </w:r>
                      </w:p>
                      <w:p w:rsidR="009F3F26" w:rsidRDefault="009F3F26" w:rsidP="009F3F26">
                        <w:pPr>
                          <w:pStyle w:val="berschrift6"/>
                        </w:pPr>
                      </w:p>
                      <w:p w:rsidR="009F3F26" w:rsidRDefault="009F3F26" w:rsidP="009F3F26">
                        <w:pPr>
                          <w:pStyle w:val="berschrift6"/>
                        </w:pPr>
                      </w:p>
                      <w:p w:rsidR="009F3F26" w:rsidRDefault="00ED2A0C" w:rsidP="009F3F26">
                        <w:pPr>
                          <w:pStyle w:val="berschrift6"/>
                        </w:pPr>
                        <w:r>
                          <w:t>FREIE ZONE</w:t>
                        </w:r>
                      </w:p>
                      <w:p w:rsidR="009F3F26" w:rsidRDefault="009F3F26" w:rsidP="009F3F26">
                        <w:pPr>
                          <w:pStyle w:val="Listenabsatz"/>
                          <w:numPr>
                            <w:ilvl w:val="0"/>
                            <w:numId w:val="19"/>
                          </w:numPr>
                        </w:pPr>
                        <w:r>
                          <w:t>Es dürfen kein, ein oder mehrere Bilder eingesetzt werden.</w:t>
                        </w:r>
                      </w:p>
                      <w:p w:rsidR="009F3F26" w:rsidRDefault="009F3F26" w:rsidP="009F3F26">
                        <w:pPr>
                          <w:pStyle w:val="Listenabsatz"/>
                          <w:numPr>
                            <w:ilvl w:val="0"/>
                            <w:numId w:val="19"/>
                          </w:numPr>
                        </w:pPr>
                        <w:r>
                          <w:t>Bilder dürfen nach rechts und links randabfallend eingefügt werden</w:t>
                        </w:r>
                      </w:p>
                      <w:p w:rsidR="009F3F26" w:rsidRDefault="009F3F26" w:rsidP="009F3F26">
                        <w:pPr>
                          <w:pStyle w:val="Listenabsatz"/>
                          <w:numPr>
                            <w:ilvl w:val="0"/>
                            <w:numId w:val="19"/>
                          </w:numPr>
                        </w:pPr>
                        <w:r>
                          <w:t>Es müssen die Schrift-, Farb- sowie weitere Design-Vorgaben aus dem Corporate Design Handbuch berücksichtigt werden.</w:t>
                        </w:r>
                      </w:p>
                      <w:p w:rsidR="009F3F26" w:rsidRDefault="009F3F26" w:rsidP="009F3F26"/>
                      <w:p w:rsidR="00B3677C" w:rsidRDefault="00B3677C" w:rsidP="009F3F26">
                        <w:bookmarkStart w:id="1" w:name="_GoBack"/>
                        <w:bookmarkEnd w:id="1"/>
                      </w:p>
                      <w:p w:rsidR="00B3677C" w:rsidRDefault="00B3677C" w:rsidP="00B3677C">
                        <w:r>
                          <w:t xml:space="preserve">Erfahre mehr über den Umgang mit SPORTUNION-Word-Vorlagen, optimalen Datenexport und Druck unter </w:t>
                        </w:r>
                        <w:hyperlink r:id="rId17" w:history="1">
                          <w:r w:rsidRPr="004B4FC3">
                            <w:rPr>
                              <w:rStyle w:val="Hyperlink"/>
                            </w:rPr>
                            <w:t>design.sportunion.at/</w:t>
                          </w:r>
                          <w:proofErr w:type="spellStart"/>
                          <w:r w:rsidRPr="004B4FC3">
                            <w:rPr>
                              <w:rStyle w:val="Hyperlink"/>
                            </w:rPr>
                            <w:t>hilfe</w:t>
                          </w:r>
                          <w:proofErr w:type="spellEnd"/>
                        </w:hyperlink>
                        <w:r>
                          <w:t xml:space="preserve"> </w:t>
                        </w:r>
                      </w:p>
                      <w:p w:rsidR="00B3677C" w:rsidRDefault="00B3677C" w:rsidP="009F3F26"/>
                      <w:p w:rsidR="00B3677C" w:rsidRDefault="00B3677C" w:rsidP="009F3F26"/>
                      <w:p w:rsidR="009F3F26" w:rsidRDefault="009F3F26" w:rsidP="009F3F26">
                        <w:r w:rsidRPr="00FA3374">
                          <w:rPr>
                            <w:b/>
                          </w:rPr>
                          <w:t>Lösche diese Boxen!</w:t>
                        </w:r>
                        <w:r>
                          <w:t xml:space="preserve"> </w:t>
                        </w:r>
                        <w:r>
                          <w:br/>
                          <w:t>Sie dienen nur zur Information.</w:t>
                        </w:r>
                      </w:p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/>
                      <w:p w:rsidR="009F3F26" w:rsidRDefault="009F3F26" w:rsidP="009F3F26">
                        <w:pPr>
                          <w:pStyle w:val="berschrift6"/>
                          <w:jc w:val="center"/>
                        </w:pPr>
                      </w:p>
                    </w:txbxContent>
                  </v:textbox>
                </v:shape>
                <v:shape id="Textfeld 2" o:spid="_x0000_s1031" type="#_x0000_t202" style="position:absolute;top:68302;width:62884;height:5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" fillcolor="#bfbfbf [2412]">
                  <v:textbox>
                    <w:txbxContent>
                      <w:p w:rsidR="009F3F26" w:rsidRDefault="009F3F26" w:rsidP="009F3F26">
                        <w:pPr>
                          <w:pStyle w:val="berschrift6"/>
                          <w:jc w:val="center"/>
                        </w:pPr>
                        <w:r>
                          <w:t>SPONSOREN (optional)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9F3F26" w:rsidRPr="009F0334" w:rsidSect="00125490">
      <w:headerReference w:type="default" r:id="rId18"/>
      <w:footerReference w:type="default" r:id="rId19"/>
      <w:pgSz w:w="11906" w:h="16838"/>
      <w:pgMar w:top="2269" w:right="2381" w:bottom="1134" w:left="1701" w:header="709" w:footer="22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CDD" w:rsidRDefault="00A33CDD" w:rsidP="002E06AE">
      <w:r>
        <w:separator/>
      </w:r>
    </w:p>
  </w:endnote>
  <w:endnote w:type="continuationSeparator" w:id="0">
    <w:p w:rsidR="00A33CDD" w:rsidRDefault="00A33CDD" w:rsidP="002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Zilla Slab Light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Barlow Bold">
    <w:altName w:val="Barlow"/>
    <w:panose1 w:val="00000000000000000000"/>
    <w:charset w:val="00"/>
    <w:family w:val="roman"/>
    <w:notTrueType/>
    <w:pitch w:val="default"/>
  </w:font>
  <w:font w:name="Barlow Condensed Medium">
    <w:panose1 w:val="000006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90" w:rsidRDefault="001254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F26" w:rsidRDefault="009F3F26">
    <w:pPr>
      <w:pStyle w:val="Fuzeile"/>
    </w:pPr>
    <w:r w:rsidRPr="009F3F26">
      <w:rPr>
        <w:noProof/>
      </w:rPr>
      <w:drawing>
        <wp:anchor distT="0" distB="0" distL="114300" distR="114300" simplePos="0" relativeHeight="251671552" behindDoc="1" locked="0" layoutInCell="1" allowOverlap="1" wp14:anchorId="60CF41AC" wp14:editId="0A17486B">
          <wp:simplePos x="0" y="0"/>
          <wp:positionH relativeFrom="column">
            <wp:posOffset>3152775</wp:posOffset>
          </wp:positionH>
          <wp:positionV relativeFrom="paragraph">
            <wp:posOffset>-666750</wp:posOffset>
          </wp:positionV>
          <wp:extent cx="3184525" cy="861060"/>
          <wp:effectExtent l="0" t="0" r="0" b="0"/>
          <wp:wrapNone/>
          <wp:docPr id="67" name="Grafik 67" descr="Sportunion_Wordvorlage_2018-04-20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fusszeile.png"/>
                  <pic:cNvPicPr/>
                </pic:nvPicPr>
                <pic:blipFill rotWithShape="1">
                  <a:blip r:embed="rId1"/>
                  <a:srcRect l="57825"/>
                  <a:stretch/>
                </pic:blipFill>
                <pic:spPr bwMode="auto">
                  <a:xfrm>
                    <a:off x="0" y="0"/>
                    <a:ext cx="318452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F3F26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FC31DD" wp14:editId="0811A43C">
              <wp:simplePos x="0" y="0"/>
              <wp:positionH relativeFrom="column">
                <wp:posOffset>-339090</wp:posOffset>
              </wp:positionH>
              <wp:positionV relativeFrom="paragraph">
                <wp:posOffset>-492125</wp:posOffset>
              </wp:positionV>
              <wp:extent cx="2376170" cy="651510"/>
              <wp:effectExtent l="0" t="0" r="0" b="0"/>
              <wp:wrapNone/>
              <wp:docPr id="4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F26" w:rsidRPr="001A20E9" w:rsidRDefault="009F3F26" w:rsidP="009F3F26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www</w:t>
                          </w:r>
                          <w:r w:rsidRPr="001A20E9">
                            <w:rPr>
                              <w:lang w:val="de-DE"/>
                            </w:rPr>
                            <w:t>.sportunion.at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C31D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-26.7pt;margin-top:-38.75pt;width:187.1pt;height:51.3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" filled="f" stroked="f">
              <v:textbox>
                <w:txbxContent>
                  <w:p w:rsidR="009F3F26" w:rsidRPr="001A20E9" w:rsidRDefault="009F3F26" w:rsidP="009F3F26">
                    <w:pPr>
                      <w:pStyle w:val="Titel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www</w:t>
                    </w:r>
                    <w:r w:rsidRPr="001A20E9">
                      <w:rPr>
                        <w:lang w:val="de-DE"/>
                      </w:rPr>
                      <w:t>.sportunion.at</w:t>
                    </w:r>
                  </w:p>
                </w:txbxContent>
              </v:textbox>
            </v:shape>
          </w:pict>
        </mc:Fallback>
      </mc:AlternateContent>
    </w:r>
    <w:r w:rsidRPr="009F3F2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2715CFF" wp14:editId="32098C36">
              <wp:simplePos x="0" y="0"/>
              <wp:positionH relativeFrom="column">
                <wp:posOffset>-711835</wp:posOffset>
              </wp:positionH>
              <wp:positionV relativeFrom="paragraph">
                <wp:posOffset>-596174</wp:posOffset>
              </wp:positionV>
              <wp:extent cx="170180" cy="543560"/>
              <wp:effectExtent l="3810" t="0" r="5080" b="5080"/>
              <wp:wrapNone/>
              <wp:docPr id="42" name="Rechteck: obere Ecken abgerundet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0180" cy="54356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B40124" id="Rechteck: obere Ecken abgerundet 42" o:spid="_x0000_s1026" style="position:absolute;margin-left:-56.05pt;margin-top:-46.95pt;width:13.4pt;height:42.8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180,54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" path="m85090,r,c132084,,170180,38096,170180,85090r,458470l170180,543560,,543560r,l,85090c,38096,38096,,85090,xe" fillcolor="#e97139 [3204]" stroked="f" strokeweight="2pt">
              <v:fill color2="#e33539 [3205]" colors="0 #e97139;19661f #e97139" focus="100%" type="gradient">
                <o:fill v:ext="view" type="gradientUnscaled"/>
              </v:fill>
              <v:path arrowok="t" o:connecttype="custom" o:connectlocs="85090,0;85090,0;170180,85090;170180,543560;170180,543560;0,543560;0,543560;0,85090;85090,0" o:connectangles="0,0,0,0,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90" w:rsidRDefault="0012549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7C" w:rsidRDefault="00125490">
    <w:pPr>
      <w:pStyle w:val="Fuzeile"/>
    </w:pPr>
    <w:r>
      <w:rPr>
        <w:rFonts w:asciiTheme="minorHAnsi" w:hAnsiTheme="minorHAnsi"/>
        <w:b/>
        <w:noProof/>
        <w:sz w:val="60"/>
        <w:szCs w:val="60"/>
      </w:rPr>
      <w:drawing>
        <wp:anchor distT="0" distB="0" distL="114300" distR="114300" simplePos="0" relativeHeight="251722752" behindDoc="0" locked="0" layoutInCell="1" allowOverlap="1" wp14:anchorId="336972E5" wp14:editId="6F699D58">
          <wp:simplePos x="0" y="0"/>
          <wp:positionH relativeFrom="margin">
            <wp:posOffset>3810000</wp:posOffset>
          </wp:positionH>
          <wp:positionV relativeFrom="margin">
            <wp:posOffset>7512685</wp:posOffset>
          </wp:positionV>
          <wp:extent cx="2165985" cy="85979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309" w:rsidRPr="00607309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6604706" wp14:editId="56918218">
              <wp:simplePos x="0" y="0"/>
              <wp:positionH relativeFrom="column">
                <wp:posOffset>-520700</wp:posOffset>
              </wp:positionH>
              <wp:positionV relativeFrom="paragraph">
                <wp:posOffset>311150</wp:posOffset>
              </wp:positionV>
              <wp:extent cx="1987550" cy="922655"/>
              <wp:effectExtent l="0" t="0" r="0" b="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309" w:rsidRPr="001A20E9" w:rsidRDefault="00607309" w:rsidP="00607309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www</w:t>
                          </w:r>
                          <w:r w:rsidRPr="001A20E9">
                            <w:rPr>
                              <w:lang w:val="de-DE"/>
                            </w:rPr>
                            <w:t>.sport</w:t>
                          </w:r>
                          <w:r>
                            <w:rPr>
                              <w:lang w:val="de-DE"/>
                            </w:rPr>
                            <w:t>verein</w:t>
                          </w:r>
                          <w:r w:rsidRPr="001A20E9">
                            <w:rPr>
                              <w:lang w:val="de-DE"/>
                            </w:rPr>
                            <w:t>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04706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-41pt;margin-top:24.5pt;width:156.5pt;height:72.65pt;z-index:251714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1o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" filled="f" stroked="f">
              <v:textbox>
                <w:txbxContent>
                  <w:p w:rsidR="00607309" w:rsidRPr="001A20E9" w:rsidRDefault="00607309" w:rsidP="00607309">
                    <w:pPr>
                      <w:pStyle w:val="Titel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www</w:t>
                    </w:r>
                    <w:r w:rsidRPr="001A20E9">
                      <w:rPr>
                        <w:lang w:val="de-DE"/>
                      </w:rPr>
                      <w:t>.sport</w:t>
                    </w:r>
                    <w:r>
                      <w:rPr>
                        <w:lang w:val="de-DE"/>
                      </w:rPr>
                      <w:t>verein</w:t>
                    </w:r>
                    <w:r w:rsidRPr="001A20E9">
                      <w:rPr>
                        <w:lang w:val="de-DE"/>
                      </w:rPr>
                      <w:t>.at</w:t>
                    </w:r>
                  </w:p>
                </w:txbxContent>
              </v:textbox>
            </v:shape>
          </w:pict>
        </mc:Fallback>
      </mc:AlternateContent>
    </w:r>
    <w:r w:rsidR="00607309" w:rsidRPr="00607309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2F4BA85" wp14:editId="41A465D8">
              <wp:simplePos x="0" y="0"/>
              <wp:positionH relativeFrom="column">
                <wp:posOffset>-893445</wp:posOffset>
              </wp:positionH>
              <wp:positionV relativeFrom="paragraph">
                <wp:posOffset>207645</wp:posOffset>
              </wp:positionV>
              <wp:extent cx="170180" cy="543560"/>
              <wp:effectExtent l="3810" t="0" r="5080" b="5080"/>
              <wp:wrapNone/>
              <wp:docPr id="25" name="Rechteck: obere Ecken abgerundet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0180" cy="54356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66F906" id="Rechteck: obere Ecken abgerundet 25" o:spid="_x0000_s1026" style="position:absolute;margin-left:-70.35pt;margin-top:16.35pt;width:13.4pt;height:42.8pt;rotation:9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180,54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" path="m85090,r,c132084,,170180,38096,170180,85090r,458470l170180,543560,,543560r,l,85090c,38096,38096,,85090,xe" fillcolor="#e97139 [3204]" stroked="f" strokeweight="2pt">
              <v:fill color2="#e33539 [3205]" colors="0 #e97139;19661f #e97139" focus="100%" type="gradient">
                <o:fill v:ext="view" type="gradientUnscaled"/>
              </v:fill>
              <v:path arrowok="t" o:connecttype="custom" o:connectlocs="85090,0;85090,0;170180,85090;170180,543560;170180,543560;0,543560;0,543560;0,85090;85090,0" o:connectangles="0,0,0,0,0,0,0,0,0"/>
            </v:shape>
          </w:pict>
        </mc:Fallback>
      </mc:AlternateContent>
    </w:r>
    <w:r w:rsidR="0080247C">
      <w:rPr>
        <w:rFonts w:asciiTheme="minorHAnsi" w:hAnsiTheme="minorHAnsi"/>
        <w:b/>
        <w:noProof/>
        <w:sz w:val="60"/>
        <w:szCs w:val="60"/>
      </w:rPr>
      <w:drawing>
        <wp:anchor distT="0" distB="0" distL="114300" distR="114300" simplePos="0" relativeHeight="251710464" behindDoc="0" locked="0" layoutInCell="1" allowOverlap="1" wp14:anchorId="1435BC5E" wp14:editId="6C8820F0">
          <wp:simplePos x="0" y="0"/>
          <wp:positionH relativeFrom="column">
            <wp:posOffset>7404100</wp:posOffset>
          </wp:positionH>
          <wp:positionV relativeFrom="margin">
            <wp:posOffset>4807585</wp:posOffset>
          </wp:positionV>
          <wp:extent cx="2165985" cy="85979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CDD" w:rsidRDefault="00A33CDD" w:rsidP="002E06AE">
      <w:r>
        <w:separator/>
      </w:r>
    </w:p>
  </w:footnote>
  <w:footnote w:type="continuationSeparator" w:id="0">
    <w:p w:rsidR="00A33CDD" w:rsidRDefault="00A33CDD" w:rsidP="002E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90" w:rsidRDefault="001254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BC0" w:rsidRDefault="00064B09" w:rsidP="002E06A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0557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0786" cy="10672909"/>
          <wp:effectExtent l="0" t="0" r="0" b="0"/>
          <wp:wrapNone/>
          <wp:docPr id="114" name="Grafik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6" cy="1067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3FE"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393A680A" wp14:editId="10B6115E">
          <wp:simplePos x="0" y="0"/>
          <wp:positionH relativeFrom="margin">
            <wp:posOffset>-459105</wp:posOffset>
          </wp:positionH>
          <wp:positionV relativeFrom="page">
            <wp:posOffset>335280</wp:posOffset>
          </wp:positionV>
          <wp:extent cx="2803525" cy="10306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2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BC0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2607" behindDoc="0" locked="0" layoutInCell="1" allowOverlap="1" wp14:anchorId="6263A1F8" wp14:editId="23498F52">
              <wp:simplePos x="0" y="0"/>
              <wp:positionH relativeFrom="page">
                <wp:posOffset>5974715</wp:posOffset>
              </wp:positionH>
              <wp:positionV relativeFrom="paragraph">
                <wp:posOffset>128270</wp:posOffset>
              </wp:positionV>
              <wp:extent cx="1581785" cy="420370"/>
              <wp:effectExtent l="0" t="0" r="0" b="0"/>
              <wp:wrapNone/>
              <wp:docPr id="54" name="Gruppieren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785" cy="420370"/>
                        <a:chOff x="0" y="0"/>
                        <a:chExt cx="1581951" cy="420494"/>
                      </a:xfrm>
                    </wpg:grpSpPr>
                    <wps:wsp>
                      <wps:cNvPr id="56" name="Rechteck: obere Ecken abgerundet 56"/>
                      <wps:cNvSpPr/>
                      <wps:spPr>
                        <a:xfrm rot="16200000">
                          <a:off x="583331" y="-578127"/>
                          <a:ext cx="415290" cy="1581951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3000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AutoShape 48"/>
                      <wps:cNvSpPr>
                        <a:spLocks noChangeArrowheads="1"/>
                      </wps:cNvSpPr>
                      <wps:spPr bwMode="auto">
                        <a:xfrm>
                          <a:off x="35997" y="0"/>
                          <a:ext cx="1466408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33B2" w:rsidRPr="000563C3" w:rsidRDefault="00AF33B2" w:rsidP="00AF33B2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rlow Bold" w:hAnsi="Barlow Bold"/>
                                <w:color w:val="E97139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2"/>
                                <w:sz w:val="24"/>
                                <w:szCs w:val="24"/>
                              </w:rPr>
                              <w:t>Bundes</w:t>
                            </w:r>
                            <w:r w:rsidR="009F3F26">
                              <w:rPr>
                                <w:rFonts w:asciiTheme="minorHAnsi" w:hAnsiTheme="minorHAnsi"/>
                                <w:b/>
                                <w:color w:val="FFFFFF" w:themeColor="background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2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63A1F8" id="Gruppieren 54" o:spid="_x0000_s1032" style="position:absolute;margin-left:470.45pt;margin-top:10.1pt;width:124.55pt;height:33.1pt;z-index:251652607;mso-position-horizontal-relative:page;mso-width-relative:margin;mso-height-relative:margin" coordsize="15819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">
              <v:shape id="Rechteck: obere Ecken abgerundet 56" o:spid="_x0000_s1033" style="position:absolute;left:5834;top:-5782;width:4152;height:15819;rotation:-90;visibility:visible;mso-wrap-style:square;v-text-anchor:middle" coordsize="415290,158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" path="m207645,r,c322324,,415290,92966,415290,207645r,1374306l415290,1581951,,1581951r,l,207645c,92966,92966,,207645,xe" fillcolor="#e97139 [3204]" stroked="f" strokeweight="2pt">
                <v:fill color2="#e33539 [3205]" colors="0 #e97139;19661f #e97139" focus="100%" type="gradient">
                  <o:fill v:ext="view" type="gradientUnscaled"/>
                </v:fill>
                <v:path arrowok="t" o:connecttype="custom" o:connectlocs="207645,0;207645,0;415290,207645;415290,1581951;415290,1581951;0,1581951;0,1581951;0,207645;207645,0" o:connectangles="0,0,0,0,0,0,0,0,0"/>
              </v:shape>
              <v:rect id="AutoShape 48" o:spid="_x0000_s1034" style="position:absolute;left:359;width:14665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" filled="f" stroked="f">
                <v:textbox inset="0,0,0,0">
                  <w:txbxContent>
                    <w:p w:rsidR="00AF33B2" w:rsidRPr="000563C3" w:rsidRDefault="00AF33B2" w:rsidP="00AF33B2">
                      <w:pPr>
                        <w:rPr>
                          <w:rFonts w:asciiTheme="minorHAnsi" w:hAnsiTheme="minorHAnsi"/>
                          <w:b/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rFonts w:ascii="Barlow Bold" w:hAnsi="Barlow Bold"/>
                          <w:color w:val="E97139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2"/>
                          <w:sz w:val="24"/>
                          <w:szCs w:val="24"/>
                        </w:rPr>
                        <w:t>Bundes</w:t>
                      </w:r>
                      <w:r w:rsidR="009F3F26">
                        <w:rPr>
                          <w:rFonts w:asciiTheme="minorHAnsi" w:hAnsiTheme="minorHAnsi"/>
                          <w:b/>
                          <w:color w:val="FFFFFF" w:themeColor="background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2"/>
                          <w:sz w:val="24"/>
                          <w:szCs w:val="24"/>
                        </w:rPr>
                        <w:t>and</w:t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  <w:r w:rsidR="00DA63FE">
      <w:t xml:space="preserve"> </w:t>
    </w:r>
  </w:p>
  <w:p w:rsidR="00C9032B" w:rsidRPr="00774560" w:rsidRDefault="00AF33B2" w:rsidP="002E06AE">
    <w:pPr>
      <w:pStyle w:val="Kopfzeile"/>
    </w:pPr>
    <w: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90" w:rsidRDefault="0012549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7C" w:rsidRPr="00774560" w:rsidRDefault="00306C1D" w:rsidP="002E06A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1582" behindDoc="1" locked="0" layoutInCell="1" allowOverlap="1" wp14:anchorId="4F0A4770" wp14:editId="5863835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0786" cy="1067290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6" cy="1067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309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433270C3" wp14:editId="011CC395">
              <wp:simplePos x="0" y="0"/>
              <wp:positionH relativeFrom="page">
                <wp:align>right</wp:align>
              </wp:positionH>
              <wp:positionV relativeFrom="paragraph">
                <wp:posOffset>140335</wp:posOffset>
              </wp:positionV>
              <wp:extent cx="1581785" cy="420370"/>
              <wp:effectExtent l="0" t="0" r="0" b="0"/>
              <wp:wrapNone/>
              <wp:docPr id="111" name="Gruppieren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785" cy="420370"/>
                        <a:chOff x="0" y="0"/>
                        <a:chExt cx="1581951" cy="420494"/>
                      </a:xfrm>
                    </wpg:grpSpPr>
                    <wps:wsp>
                      <wps:cNvPr id="112" name="Rechteck: obere Ecken abgerundet 112"/>
                      <wps:cNvSpPr/>
                      <wps:spPr>
                        <a:xfrm rot="16200000">
                          <a:off x="583331" y="-578127"/>
                          <a:ext cx="415290" cy="1581951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3000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AutoShape 48"/>
                      <wps:cNvSpPr>
                        <a:spLocks noChangeArrowheads="1"/>
                      </wps:cNvSpPr>
                      <wps:spPr bwMode="auto">
                        <a:xfrm>
                          <a:off x="35997" y="0"/>
                          <a:ext cx="1466408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07309" w:rsidRPr="000563C3" w:rsidRDefault="00607309" w:rsidP="00607309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rlow Bold" w:hAnsi="Barlow Bold"/>
                                <w:color w:val="E97139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2"/>
                                <w:sz w:val="24"/>
                                <w:szCs w:val="24"/>
                              </w:rPr>
                              <w:t>Bundesland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3270C3" id="Gruppieren 111" o:spid="_x0000_s1036" style="position:absolute;margin-left:73.35pt;margin-top:11.05pt;width:124.55pt;height:33.1pt;z-index:251720704;mso-position-horizontal:right;mso-position-horizontal-relative:page;mso-width-relative:margin;mso-height-relative:margin" coordsize="15819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">
              <v:shape id="Rechteck: obere Ecken abgerundet 112" o:spid="_x0000_s1037" style="position:absolute;left:5834;top:-5782;width:4152;height:15819;rotation:-90;visibility:visible;mso-wrap-style:square;v-text-anchor:middle" coordsize="415290,158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" path="m207645,r,c322324,,415290,92966,415290,207645r,1374306l415290,1581951,,1581951r,l,207645c,92966,92966,,207645,xe" fillcolor="#e97139 [3204]" stroked="f" strokeweight="2pt">
                <v:fill color2="#e33539 [3205]" colors="0 #e97139;19661f #e97139" focus="100%" type="gradient">
                  <o:fill v:ext="view" type="gradientUnscaled"/>
                </v:fill>
                <v:path arrowok="t" o:connecttype="custom" o:connectlocs="207645,0;207645,0;415290,207645;415290,1581951;415290,1581951;0,1581951;0,1581951;0,207645;207645,0" o:connectangles="0,0,0,0,0,0,0,0,0"/>
              </v:shape>
              <v:rect id="AutoShape 48" o:spid="_x0000_s1038" style="position:absolute;left:359;width:14665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" filled="f" stroked="f">
                <v:textbox inset="0,0,0,0">
                  <w:txbxContent>
                    <w:p w:rsidR="00607309" w:rsidRPr="000563C3" w:rsidRDefault="00607309" w:rsidP="00607309">
                      <w:pPr>
                        <w:rPr>
                          <w:rFonts w:asciiTheme="minorHAnsi" w:hAnsiTheme="minorHAnsi"/>
                          <w:b/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rFonts w:ascii="Barlow Bold" w:hAnsi="Barlow Bold"/>
                          <w:color w:val="E97139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2"/>
                          <w:sz w:val="24"/>
                          <w:szCs w:val="24"/>
                        </w:rPr>
                        <w:t>Bundesland</w:t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  <w:r w:rsidR="00607309">
      <w:rPr>
        <w:rFonts w:ascii="Times New Roman" w:hAnsi="Times New Roman" w:cs="Times New Roman"/>
        <w:noProof/>
        <w:sz w:val="24"/>
        <w:szCs w:val="24"/>
        <w:lang w:eastAsia="de-AT"/>
      </w:rPr>
      <mc:AlternateContent>
        <mc:Choice Requires="wps">
          <w:drawing>
            <wp:anchor distT="45720" distB="45720" distL="114300" distR="114300" simplePos="0" relativeHeight="251718656" behindDoc="1" locked="0" layoutInCell="1" allowOverlap="1">
              <wp:simplePos x="0" y="0"/>
              <wp:positionH relativeFrom="column">
                <wp:posOffset>-358098</wp:posOffset>
              </wp:positionH>
              <wp:positionV relativeFrom="paragraph">
                <wp:posOffset>6985</wp:posOffset>
              </wp:positionV>
              <wp:extent cx="2336800" cy="863600"/>
              <wp:effectExtent l="0" t="0" r="0" b="0"/>
              <wp:wrapNone/>
              <wp:docPr id="109" name="Textfeld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0" cy="863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309" w:rsidRDefault="00607309" w:rsidP="00607309">
                          <w:pPr>
                            <w:spacing w:before="240" w:after="240"/>
                            <w:jc w:val="center"/>
                            <w:rPr>
                              <w:rFonts w:asciiTheme="minorHAnsi" w:hAnsiTheme="minorHAnsi"/>
                              <w:b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60"/>
                              <w:szCs w:val="60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9" o:spid="_x0000_s1039" type="#_x0000_t202" style="position:absolute;margin-left:-28.2pt;margin-top:.55pt;width:184pt;height:68pt;z-index:-251597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" fillcolor="#d8d8d8 [2732]" stroked="f">
              <v:textbox style="mso-fit-shape-to-text:t">
                <w:txbxContent>
                  <w:p w:rsidR="00607309" w:rsidRDefault="00607309" w:rsidP="00607309">
                    <w:pPr>
                      <w:spacing w:before="240" w:after="240"/>
                      <w:jc w:val="center"/>
                      <w:rPr>
                        <w:rFonts w:asciiTheme="minorHAnsi" w:hAnsiTheme="minorHAnsi"/>
                        <w:b/>
                        <w:sz w:val="60"/>
                        <w:szCs w:val="6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60"/>
                        <w:szCs w:val="60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8024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8.75pt;height:4.35pt" o:bullet="t">
        <v:imagedata r:id="rId1" o:title="Sportunion_Wordvorlage_2018-04-20-aufzaehlung"/>
      </v:shape>
    </w:pict>
  </w:numPicBullet>
  <w:numPicBullet w:numPicBulletId="1">
    <w:pict>
      <v:shape id="_x0000_i1058" type="#_x0000_t75" style="width:11.45pt;height:11.45pt" o:bullet="t">
        <v:imagedata r:id="rId2" o:title="mso9EC5"/>
      </v:shape>
    </w:pict>
  </w:numPicBullet>
  <w:numPicBullet w:numPicBulletId="2">
    <w:pict>
      <v:shape id="_x0000_i1059" type="#_x0000_t75" style="width:8.75pt;height:4.9pt" o:bullet="t">
        <v:imagedata r:id="rId3" o:title="Aufzaehlungszeichen"/>
      </v:shape>
    </w:pict>
  </w:numPicBullet>
  <w:abstractNum w:abstractNumId="0" w15:restartNumberingAfterBreak="0">
    <w:nsid w:val="06F401E6"/>
    <w:multiLevelType w:val="hybridMultilevel"/>
    <w:tmpl w:val="F6723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A48"/>
    <w:multiLevelType w:val="multilevel"/>
    <w:tmpl w:val="C50ACE58"/>
    <w:numStyleLink w:val="SPORTUNION"/>
  </w:abstractNum>
  <w:abstractNum w:abstractNumId="2" w15:restartNumberingAfterBreak="0">
    <w:nsid w:val="12ED390D"/>
    <w:multiLevelType w:val="multilevel"/>
    <w:tmpl w:val="AC64E8A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5C31"/>
    <w:multiLevelType w:val="multilevel"/>
    <w:tmpl w:val="C50ACE58"/>
    <w:numStyleLink w:val="SPORTUNION"/>
  </w:abstractNum>
  <w:abstractNum w:abstractNumId="4" w15:restartNumberingAfterBreak="0">
    <w:nsid w:val="1DDA5E68"/>
    <w:multiLevelType w:val="hybridMultilevel"/>
    <w:tmpl w:val="25FC9D42"/>
    <w:lvl w:ilvl="0" w:tplc="A62C96A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5204C45A">
      <w:start w:val="1"/>
      <w:numFmt w:val="lowerLetter"/>
      <w:lvlText w:val="%2."/>
      <w:lvlJc w:val="left"/>
      <w:pPr>
        <w:ind w:left="1440" w:hanging="360"/>
      </w:pPr>
    </w:lvl>
    <w:lvl w:ilvl="2" w:tplc="5964A6B2">
      <w:start w:val="1"/>
      <w:numFmt w:val="lowerRoman"/>
      <w:lvlText w:val="%3."/>
      <w:lvlJc w:val="right"/>
      <w:pPr>
        <w:ind w:left="2160" w:hanging="180"/>
      </w:pPr>
    </w:lvl>
    <w:lvl w:ilvl="3" w:tplc="A49EAD14" w:tentative="1">
      <w:start w:val="1"/>
      <w:numFmt w:val="decimal"/>
      <w:lvlText w:val="%4."/>
      <w:lvlJc w:val="left"/>
      <w:pPr>
        <w:ind w:left="2880" w:hanging="360"/>
      </w:pPr>
    </w:lvl>
    <w:lvl w:ilvl="4" w:tplc="5156DB24" w:tentative="1">
      <w:start w:val="1"/>
      <w:numFmt w:val="lowerLetter"/>
      <w:lvlText w:val="%5."/>
      <w:lvlJc w:val="left"/>
      <w:pPr>
        <w:ind w:left="3600" w:hanging="360"/>
      </w:pPr>
    </w:lvl>
    <w:lvl w:ilvl="5" w:tplc="9B36D5A2" w:tentative="1">
      <w:start w:val="1"/>
      <w:numFmt w:val="lowerRoman"/>
      <w:lvlText w:val="%6."/>
      <w:lvlJc w:val="right"/>
      <w:pPr>
        <w:ind w:left="4320" w:hanging="180"/>
      </w:pPr>
    </w:lvl>
    <w:lvl w:ilvl="6" w:tplc="480425AA" w:tentative="1">
      <w:start w:val="1"/>
      <w:numFmt w:val="decimal"/>
      <w:lvlText w:val="%7."/>
      <w:lvlJc w:val="left"/>
      <w:pPr>
        <w:ind w:left="5040" w:hanging="360"/>
      </w:pPr>
    </w:lvl>
    <w:lvl w:ilvl="7" w:tplc="3ACC36A6" w:tentative="1">
      <w:start w:val="1"/>
      <w:numFmt w:val="lowerLetter"/>
      <w:lvlText w:val="%8."/>
      <w:lvlJc w:val="left"/>
      <w:pPr>
        <w:ind w:left="5760" w:hanging="360"/>
      </w:pPr>
    </w:lvl>
    <w:lvl w:ilvl="8" w:tplc="F5E88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737F6"/>
    <w:multiLevelType w:val="hybridMultilevel"/>
    <w:tmpl w:val="DB40A8B6"/>
    <w:lvl w:ilvl="0" w:tplc="64A8182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C07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B43A46"/>
    <w:multiLevelType w:val="multilevel"/>
    <w:tmpl w:val="C50ACE58"/>
    <w:numStyleLink w:val="SPORTUNION"/>
  </w:abstractNum>
  <w:abstractNum w:abstractNumId="7" w15:restartNumberingAfterBreak="0">
    <w:nsid w:val="340E341B"/>
    <w:multiLevelType w:val="singleLevel"/>
    <w:tmpl w:val="B52E2582"/>
    <w:lvl w:ilvl="0">
      <w:start w:val="1"/>
      <w:numFmt w:val="bullet"/>
      <w:pStyle w:val="SPORTUNION-Liste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</w:abstractNum>
  <w:abstractNum w:abstractNumId="8" w15:restartNumberingAfterBreak="0">
    <w:nsid w:val="3B4C1219"/>
    <w:multiLevelType w:val="multilevel"/>
    <w:tmpl w:val="C50ACE58"/>
    <w:styleLink w:val="SPORTUNION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84269"/>
    <w:multiLevelType w:val="multilevel"/>
    <w:tmpl w:val="2DFC8C7A"/>
    <w:lvl w:ilvl="0">
      <w:start w:val="1"/>
      <w:numFmt w:val="bullet"/>
      <w:pStyle w:val="Unter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2E9A"/>
    <w:multiLevelType w:val="multilevel"/>
    <w:tmpl w:val="C50ACE58"/>
    <w:numStyleLink w:val="SPORTUNION"/>
  </w:abstractNum>
  <w:abstractNum w:abstractNumId="11" w15:restartNumberingAfterBreak="0">
    <w:nsid w:val="41A80298"/>
    <w:multiLevelType w:val="multilevel"/>
    <w:tmpl w:val="C50ACE58"/>
    <w:numStyleLink w:val="SPORTUNION"/>
  </w:abstractNum>
  <w:abstractNum w:abstractNumId="12" w15:restartNumberingAfterBreak="0">
    <w:nsid w:val="4FEB3691"/>
    <w:multiLevelType w:val="multilevel"/>
    <w:tmpl w:val="C50ACE58"/>
    <w:numStyleLink w:val="SPORTUNION"/>
  </w:abstractNum>
  <w:abstractNum w:abstractNumId="13" w15:restartNumberingAfterBreak="0">
    <w:nsid w:val="54365F77"/>
    <w:multiLevelType w:val="hybridMultilevel"/>
    <w:tmpl w:val="4DE0E658"/>
    <w:lvl w:ilvl="0" w:tplc="47B69A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CCE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6B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E3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AC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2E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C6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EA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67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47F2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661D5C"/>
    <w:multiLevelType w:val="multilevel"/>
    <w:tmpl w:val="E84A1C6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C5830"/>
    <w:multiLevelType w:val="multilevel"/>
    <w:tmpl w:val="2468185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B06A6"/>
    <w:multiLevelType w:val="hybridMultilevel"/>
    <w:tmpl w:val="685AA088"/>
    <w:lvl w:ilvl="0" w:tplc="8A6A6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68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8C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65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C4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C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0D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A9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A7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6692D"/>
    <w:multiLevelType w:val="multilevel"/>
    <w:tmpl w:val="C50ACE58"/>
    <w:numStyleLink w:val="SPORTUNION"/>
  </w:abstractNum>
  <w:num w:numId="1">
    <w:abstractNumId w:val="4"/>
  </w:num>
  <w:num w:numId="2">
    <w:abstractNumId w:val="16"/>
  </w:num>
  <w:num w:numId="3">
    <w:abstractNumId w:val="15"/>
  </w:num>
  <w:num w:numId="4">
    <w:abstractNumId w:val="13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8"/>
  </w:num>
  <w:num w:numId="11">
    <w:abstractNumId w:val="17"/>
  </w:num>
  <w:num w:numId="12">
    <w:abstractNumId w:val="7"/>
  </w:num>
  <w:num w:numId="13">
    <w:abstractNumId w:val="12"/>
  </w:num>
  <w:num w:numId="14">
    <w:abstractNumId w:val="14"/>
  </w:num>
  <w:num w:numId="15">
    <w:abstractNumId w:val="3"/>
  </w:num>
  <w:num w:numId="16">
    <w:abstractNumId w:val="10"/>
  </w:num>
  <w:num w:numId="17">
    <w:abstractNumId w:val="1"/>
  </w:num>
  <w:num w:numId="18">
    <w:abstractNumId w:val="6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efaultTableStyle w:val="FarbigesRaster-Akzent5"/>
  <w:characterSpacingControl w:val="doNotCompress"/>
  <w:savePreviewPicture/>
  <w:hdr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DD"/>
    <w:rsid w:val="00011294"/>
    <w:rsid w:val="0001453F"/>
    <w:rsid w:val="0002089F"/>
    <w:rsid w:val="000214A6"/>
    <w:rsid w:val="000218E0"/>
    <w:rsid w:val="00021DF6"/>
    <w:rsid w:val="00023039"/>
    <w:rsid w:val="0002747D"/>
    <w:rsid w:val="0002753B"/>
    <w:rsid w:val="00027F54"/>
    <w:rsid w:val="00032CF5"/>
    <w:rsid w:val="00033444"/>
    <w:rsid w:val="0003400A"/>
    <w:rsid w:val="00035DFC"/>
    <w:rsid w:val="00040116"/>
    <w:rsid w:val="0004060C"/>
    <w:rsid w:val="00041947"/>
    <w:rsid w:val="0004418D"/>
    <w:rsid w:val="000552CB"/>
    <w:rsid w:val="000563C3"/>
    <w:rsid w:val="00064313"/>
    <w:rsid w:val="00064B09"/>
    <w:rsid w:val="00065F5B"/>
    <w:rsid w:val="000668AE"/>
    <w:rsid w:val="000674BD"/>
    <w:rsid w:val="00075890"/>
    <w:rsid w:val="000821AC"/>
    <w:rsid w:val="00083F1D"/>
    <w:rsid w:val="00086086"/>
    <w:rsid w:val="00091367"/>
    <w:rsid w:val="00091CB7"/>
    <w:rsid w:val="000A24B9"/>
    <w:rsid w:val="000A728A"/>
    <w:rsid w:val="000B0180"/>
    <w:rsid w:val="000B0512"/>
    <w:rsid w:val="000B1409"/>
    <w:rsid w:val="000B4B2F"/>
    <w:rsid w:val="000B68C0"/>
    <w:rsid w:val="000B69B0"/>
    <w:rsid w:val="000C5DE4"/>
    <w:rsid w:val="000E4457"/>
    <w:rsid w:val="000E7694"/>
    <w:rsid w:val="000F7DCA"/>
    <w:rsid w:val="00114A50"/>
    <w:rsid w:val="00120011"/>
    <w:rsid w:val="001203F2"/>
    <w:rsid w:val="00121670"/>
    <w:rsid w:val="00121FD7"/>
    <w:rsid w:val="00123263"/>
    <w:rsid w:val="00125490"/>
    <w:rsid w:val="001329FE"/>
    <w:rsid w:val="00144C16"/>
    <w:rsid w:val="00150738"/>
    <w:rsid w:val="00156BEF"/>
    <w:rsid w:val="001705C4"/>
    <w:rsid w:val="001747E0"/>
    <w:rsid w:val="00174AFB"/>
    <w:rsid w:val="00181E06"/>
    <w:rsid w:val="00182CAC"/>
    <w:rsid w:val="00185A68"/>
    <w:rsid w:val="001A20E9"/>
    <w:rsid w:val="001A38E8"/>
    <w:rsid w:val="001A4215"/>
    <w:rsid w:val="001A5A89"/>
    <w:rsid w:val="001B1EE4"/>
    <w:rsid w:val="001B4741"/>
    <w:rsid w:val="001B7826"/>
    <w:rsid w:val="001C0854"/>
    <w:rsid w:val="001C7D5D"/>
    <w:rsid w:val="001D0453"/>
    <w:rsid w:val="001D1EC9"/>
    <w:rsid w:val="001D75BC"/>
    <w:rsid w:val="001E20BA"/>
    <w:rsid w:val="001E59F7"/>
    <w:rsid w:val="001F69BC"/>
    <w:rsid w:val="00202601"/>
    <w:rsid w:val="00202A8F"/>
    <w:rsid w:val="002100D4"/>
    <w:rsid w:val="00214A58"/>
    <w:rsid w:val="00220CC6"/>
    <w:rsid w:val="0022176A"/>
    <w:rsid w:val="00223FDE"/>
    <w:rsid w:val="00236478"/>
    <w:rsid w:val="00246C96"/>
    <w:rsid w:val="00254837"/>
    <w:rsid w:val="00254E5E"/>
    <w:rsid w:val="00261AB7"/>
    <w:rsid w:val="00261C06"/>
    <w:rsid w:val="00273D65"/>
    <w:rsid w:val="00275927"/>
    <w:rsid w:val="00275BB3"/>
    <w:rsid w:val="00284961"/>
    <w:rsid w:val="00290213"/>
    <w:rsid w:val="00296DEE"/>
    <w:rsid w:val="002A2848"/>
    <w:rsid w:val="002A3687"/>
    <w:rsid w:val="002A5469"/>
    <w:rsid w:val="002A7335"/>
    <w:rsid w:val="002B2346"/>
    <w:rsid w:val="002B446D"/>
    <w:rsid w:val="002C4308"/>
    <w:rsid w:val="002C5A77"/>
    <w:rsid w:val="002D1E7E"/>
    <w:rsid w:val="002D33F8"/>
    <w:rsid w:val="002E06AE"/>
    <w:rsid w:val="002F36FC"/>
    <w:rsid w:val="00300862"/>
    <w:rsid w:val="00305295"/>
    <w:rsid w:val="00306C1D"/>
    <w:rsid w:val="00307088"/>
    <w:rsid w:val="003114FF"/>
    <w:rsid w:val="00317CEA"/>
    <w:rsid w:val="00321B3B"/>
    <w:rsid w:val="00331066"/>
    <w:rsid w:val="00331A7F"/>
    <w:rsid w:val="00334DB5"/>
    <w:rsid w:val="00337536"/>
    <w:rsid w:val="00337C73"/>
    <w:rsid w:val="00354B7D"/>
    <w:rsid w:val="003613B7"/>
    <w:rsid w:val="00361EE5"/>
    <w:rsid w:val="003640A2"/>
    <w:rsid w:val="00365039"/>
    <w:rsid w:val="00365627"/>
    <w:rsid w:val="0038279D"/>
    <w:rsid w:val="00390B32"/>
    <w:rsid w:val="003A2733"/>
    <w:rsid w:val="003A756C"/>
    <w:rsid w:val="003A799E"/>
    <w:rsid w:val="003B39E9"/>
    <w:rsid w:val="003B3E93"/>
    <w:rsid w:val="003B500F"/>
    <w:rsid w:val="003C0A28"/>
    <w:rsid w:val="003D08F9"/>
    <w:rsid w:val="003D1459"/>
    <w:rsid w:val="003D2668"/>
    <w:rsid w:val="003D3D69"/>
    <w:rsid w:val="003E1D33"/>
    <w:rsid w:val="003E48B3"/>
    <w:rsid w:val="003F0AF8"/>
    <w:rsid w:val="003F205F"/>
    <w:rsid w:val="003F4FA7"/>
    <w:rsid w:val="003F7283"/>
    <w:rsid w:val="004071B5"/>
    <w:rsid w:val="004114C6"/>
    <w:rsid w:val="00412078"/>
    <w:rsid w:val="004262C8"/>
    <w:rsid w:val="00430C9D"/>
    <w:rsid w:val="00431526"/>
    <w:rsid w:val="00446BC0"/>
    <w:rsid w:val="0045139D"/>
    <w:rsid w:val="00456FAF"/>
    <w:rsid w:val="0046262D"/>
    <w:rsid w:val="00462F22"/>
    <w:rsid w:val="00470566"/>
    <w:rsid w:val="00475D2E"/>
    <w:rsid w:val="00480199"/>
    <w:rsid w:val="00481785"/>
    <w:rsid w:val="00486161"/>
    <w:rsid w:val="004910A9"/>
    <w:rsid w:val="004A3F56"/>
    <w:rsid w:val="004A5661"/>
    <w:rsid w:val="004B2A0C"/>
    <w:rsid w:val="004B3FE9"/>
    <w:rsid w:val="004B4F77"/>
    <w:rsid w:val="004C0472"/>
    <w:rsid w:val="004C6F5E"/>
    <w:rsid w:val="004D389E"/>
    <w:rsid w:val="004F0055"/>
    <w:rsid w:val="004F2A98"/>
    <w:rsid w:val="004F3CC9"/>
    <w:rsid w:val="004F7291"/>
    <w:rsid w:val="00504561"/>
    <w:rsid w:val="0050675F"/>
    <w:rsid w:val="00515FB0"/>
    <w:rsid w:val="00515FF5"/>
    <w:rsid w:val="005203A5"/>
    <w:rsid w:val="005319EE"/>
    <w:rsid w:val="00532404"/>
    <w:rsid w:val="00532BF1"/>
    <w:rsid w:val="00532F56"/>
    <w:rsid w:val="00535D1E"/>
    <w:rsid w:val="0053645C"/>
    <w:rsid w:val="005374EF"/>
    <w:rsid w:val="005429B0"/>
    <w:rsid w:val="00544506"/>
    <w:rsid w:val="0055017B"/>
    <w:rsid w:val="00564536"/>
    <w:rsid w:val="00564635"/>
    <w:rsid w:val="005658AD"/>
    <w:rsid w:val="00570A07"/>
    <w:rsid w:val="00570E15"/>
    <w:rsid w:val="00585048"/>
    <w:rsid w:val="00592487"/>
    <w:rsid w:val="005936DE"/>
    <w:rsid w:val="00593E26"/>
    <w:rsid w:val="005953B3"/>
    <w:rsid w:val="005A294E"/>
    <w:rsid w:val="005B0C71"/>
    <w:rsid w:val="005B42BB"/>
    <w:rsid w:val="005C7230"/>
    <w:rsid w:val="005D4C3D"/>
    <w:rsid w:val="005E0332"/>
    <w:rsid w:val="005E3509"/>
    <w:rsid w:val="00600D01"/>
    <w:rsid w:val="006048C1"/>
    <w:rsid w:val="00607309"/>
    <w:rsid w:val="00610D78"/>
    <w:rsid w:val="00611A9F"/>
    <w:rsid w:val="00621530"/>
    <w:rsid w:val="00625AC2"/>
    <w:rsid w:val="00630697"/>
    <w:rsid w:val="00643D8D"/>
    <w:rsid w:val="00644A98"/>
    <w:rsid w:val="00644B67"/>
    <w:rsid w:val="00646886"/>
    <w:rsid w:val="00661CA4"/>
    <w:rsid w:val="00663C08"/>
    <w:rsid w:val="00676AED"/>
    <w:rsid w:val="00683F95"/>
    <w:rsid w:val="00685D19"/>
    <w:rsid w:val="00691BC5"/>
    <w:rsid w:val="006A745C"/>
    <w:rsid w:val="006B098D"/>
    <w:rsid w:val="006C2E43"/>
    <w:rsid w:val="006C598B"/>
    <w:rsid w:val="006C5DE3"/>
    <w:rsid w:val="006D200A"/>
    <w:rsid w:val="006D708F"/>
    <w:rsid w:val="006E253D"/>
    <w:rsid w:val="006F41EB"/>
    <w:rsid w:val="0070215E"/>
    <w:rsid w:val="00710207"/>
    <w:rsid w:val="00731CC0"/>
    <w:rsid w:val="0073298D"/>
    <w:rsid w:val="00746D98"/>
    <w:rsid w:val="00756B55"/>
    <w:rsid w:val="007571D9"/>
    <w:rsid w:val="00766F82"/>
    <w:rsid w:val="00774560"/>
    <w:rsid w:val="00774A53"/>
    <w:rsid w:val="00775FB7"/>
    <w:rsid w:val="00776C37"/>
    <w:rsid w:val="00787AAF"/>
    <w:rsid w:val="007934F0"/>
    <w:rsid w:val="0079606F"/>
    <w:rsid w:val="00797CCE"/>
    <w:rsid w:val="007A2A7A"/>
    <w:rsid w:val="007A3112"/>
    <w:rsid w:val="007A4C3C"/>
    <w:rsid w:val="007A58C8"/>
    <w:rsid w:val="007B0F8E"/>
    <w:rsid w:val="007B2639"/>
    <w:rsid w:val="007B4DF4"/>
    <w:rsid w:val="007B7BF8"/>
    <w:rsid w:val="007C4C19"/>
    <w:rsid w:val="007D4E09"/>
    <w:rsid w:val="007D663A"/>
    <w:rsid w:val="007E777D"/>
    <w:rsid w:val="007F0A7A"/>
    <w:rsid w:val="007F596B"/>
    <w:rsid w:val="007F61C5"/>
    <w:rsid w:val="00801B8B"/>
    <w:rsid w:val="0080247C"/>
    <w:rsid w:val="00812F91"/>
    <w:rsid w:val="00813F3A"/>
    <w:rsid w:val="0081514A"/>
    <w:rsid w:val="00815392"/>
    <w:rsid w:val="008167B1"/>
    <w:rsid w:val="00817398"/>
    <w:rsid w:val="00822247"/>
    <w:rsid w:val="00822330"/>
    <w:rsid w:val="00833700"/>
    <w:rsid w:val="00835E31"/>
    <w:rsid w:val="00840E14"/>
    <w:rsid w:val="00850DCC"/>
    <w:rsid w:val="00855FC0"/>
    <w:rsid w:val="00860081"/>
    <w:rsid w:val="00863302"/>
    <w:rsid w:val="00870343"/>
    <w:rsid w:val="00880172"/>
    <w:rsid w:val="00887425"/>
    <w:rsid w:val="0089196C"/>
    <w:rsid w:val="008920D1"/>
    <w:rsid w:val="008A37C3"/>
    <w:rsid w:val="008A3DA8"/>
    <w:rsid w:val="008A5347"/>
    <w:rsid w:val="008B7096"/>
    <w:rsid w:val="008D03BF"/>
    <w:rsid w:val="008D0B36"/>
    <w:rsid w:val="008D1557"/>
    <w:rsid w:val="008E10D2"/>
    <w:rsid w:val="008E66F8"/>
    <w:rsid w:val="008F1F99"/>
    <w:rsid w:val="008F4EAA"/>
    <w:rsid w:val="008F7ED8"/>
    <w:rsid w:val="00900C1F"/>
    <w:rsid w:val="0090304A"/>
    <w:rsid w:val="009048BE"/>
    <w:rsid w:val="00912B82"/>
    <w:rsid w:val="009169D4"/>
    <w:rsid w:val="00923F84"/>
    <w:rsid w:val="00926FB0"/>
    <w:rsid w:val="00933225"/>
    <w:rsid w:val="009342FB"/>
    <w:rsid w:val="009351AF"/>
    <w:rsid w:val="00935A7C"/>
    <w:rsid w:val="00936366"/>
    <w:rsid w:val="009470FD"/>
    <w:rsid w:val="00951702"/>
    <w:rsid w:val="00963FDF"/>
    <w:rsid w:val="00964CA0"/>
    <w:rsid w:val="00966AC6"/>
    <w:rsid w:val="0098226C"/>
    <w:rsid w:val="009874CC"/>
    <w:rsid w:val="00990748"/>
    <w:rsid w:val="009A38C6"/>
    <w:rsid w:val="009A7542"/>
    <w:rsid w:val="009B5C5C"/>
    <w:rsid w:val="009B7FE7"/>
    <w:rsid w:val="009C1019"/>
    <w:rsid w:val="009D3B12"/>
    <w:rsid w:val="009D5D53"/>
    <w:rsid w:val="009E5007"/>
    <w:rsid w:val="009F0334"/>
    <w:rsid w:val="009F3F26"/>
    <w:rsid w:val="009F4B65"/>
    <w:rsid w:val="009F772F"/>
    <w:rsid w:val="00A1238A"/>
    <w:rsid w:val="00A23EA7"/>
    <w:rsid w:val="00A33CDD"/>
    <w:rsid w:val="00A4235C"/>
    <w:rsid w:val="00A54173"/>
    <w:rsid w:val="00A57986"/>
    <w:rsid w:val="00A611A7"/>
    <w:rsid w:val="00A62BE0"/>
    <w:rsid w:val="00A80B69"/>
    <w:rsid w:val="00A80CAF"/>
    <w:rsid w:val="00A923F7"/>
    <w:rsid w:val="00AA027C"/>
    <w:rsid w:val="00AA5B74"/>
    <w:rsid w:val="00AB2BBA"/>
    <w:rsid w:val="00AB36FB"/>
    <w:rsid w:val="00AB4AF4"/>
    <w:rsid w:val="00AC29A8"/>
    <w:rsid w:val="00AE5B00"/>
    <w:rsid w:val="00AF03EB"/>
    <w:rsid w:val="00AF29B6"/>
    <w:rsid w:val="00AF33B2"/>
    <w:rsid w:val="00AF3F34"/>
    <w:rsid w:val="00AF6CCD"/>
    <w:rsid w:val="00B03AAB"/>
    <w:rsid w:val="00B25317"/>
    <w:rsid w:val="00B344F5"/>
    <w:rsid w:val="00B3677C"/>
    <w:rsid w:val="00B4296D"/>
    <w:rsid w:val="00B440FB"/>
    <w:rsid w:val="00B44956"/>
    <w:rsid w:val="00B472E4"/>
    <w:rsid w:val="00B5290C"/>
    <w:rsid w:val="00B55D6C"/>
    <w:rsid w:val="00B66F07"/>
    <w:rsid w:val="00B70CA2"/>
    <w:rsid w:val="00B73BB1"/>
    <w:rsid w:val="00B8343E"/>
    <w:rsid w:val="00B8354C"/>
    <w:rsid w:val="00B85064"/>
    <w:rsid w:val="00B86CA0"/>
    <w:rsid w:val="00B91DBD"/>
    <w:rsid w:val="00BA36C0"/>
    <w:rsid w:val="00BA6E23"/>
    <w:rsid w:val="00BB3F56"/>
    <w:rsid w:val="00BB6D8D"/>
    <w:rsid w:val="00BC14AD"/>
    <w:rsid w:val="00BC7B88"/>
    <w:rsid w:val="00BD4FBC"/>
    <w:rsid w:val="00BE1A61"/>
    <w:rsid w:val="00BE5F4E"/>
    <w:rsid w:val="00BF6FA2"/>
    <w:rsid w:val="00BF770A"/>
    <w:rsid w:val="00C17210"/>
    <w:rsid w:val="00C17CC3"/>
    <w:rsid w:val="00C34A64"/>
    <w:rsid w:val="00C4728B"/>
    <w:rsid w:val="00C47D31"/>
    <w:rsid w:val="00C50C56"/>
    <w:rsid w:val="00C51A98"/>
    <w:rsid w:val="00C620C4"/>
    <w:rsid w:val="00C77A73"/>
    <w:rsid w:val="00C82FA7"/>
    <w:rsid w:val="00C87933"/>
    <w:rsid w:val="00C9032B"/>
    <w:rsid w:val="00C90E31"/>
    <w:rsid w:val="00C9208D"/>
    <w:rsid w:val="00C9359D"/>
    <w:rsid w:val="00C937D2"/>
    <w:rsid w:val="00CA0D0D"/>
    <w:rsid w:val="00CB128D"/>
    <w:rsid w:val="00CB6BD6"/>
    <w:rsid w:val="00CB757E"/>
    <w:rsid w:val="00CC1684"/>
    <w:rsid w:val="00CC6181"/>
    <w:rsid w:val="00CD2E78"/>
    <w:rsid w:val="00CD55E4"/>
    <w:rsid w:val="00CD7647"/>
    <w:rsid w:val="00CE1966"/>
    <w:rsid w:val="00CE2CF9"/>
    <w:rsid w:val="00CE71F9"/>
    <w:rsid w:val="00CE7324"/>
    <w:rsid w:val="00CF41FA"/>
    <w:rsid w:val="00CF628E"/>
    <w:rsid w:val="00CF7091"/>
    <w:rsid w:val="00CF724F"/>
    <w:rsid w:val="00D02998"/>
    <w:rsid w:val="00D03DFE"/>
    <w:rsid w:val="00D06024"/>
    <w:rsid w:val="00D07BF5"/>
    <w:rsid w:val="00D128A1"/>
    <w:rsid w:val="00D21EE0"/>
    <w:rsid w:val="00D231AC"/>
    <w:rsid w:val="00D24FF1"/>
    <w:rsid w:val="00D3207E"/>
    <w:rsid w:val="00D35EE7"/>
    <w:rsid w:val="00D449E9"/>
    <w:rsid w:val="00D44CD6"/>
    <w:rsid w:val="00D47CD7"/>
    <w:rsid w:val="00D47F7B"/>
    <w:rsid w:val="00D530BE"/>
    <w:rsid w:val="00D536D4"/>
    <w:rsid w:val="00D575F5"/>
    <w:rsid w:val="00D6719E"/>
    <w:rsid w:val="00D67C52"/>
    <w:rsid w:val="00D85DE1"/>
    <w:rsid w:val="00D863A1"/>
    <w:rsid w:val="00DA0D70"/>
    <w:rsid w:val="00DA1AB5"/>
    <w:rsid w:val="00DA5BF2"/>
    <w:rsid w:val="00DA63FE"/>
    <w:rsid w:val="00DA7FF1"/>
    <w:rsid w:val="00DB52E7"/>
    <w:rsid w:val="00DB5655"/>
    <w:rsid w:val="00DB6828"/>
    <w:rsid w:val="00DB690C"/>
    <w:rsid w:val="00DB7EED"/>
    <w:rsid w:val="00DE1FA2"/>
    <w:rsid w:val="00DE5B25"/>
    <w:rsid w:val="00E010EF"/>
    <w:rsid w:val="00E02546"/>
    <w:rsid w:val="00E02E94"/>
    <w:rsid w:val="00E04A91"/>
    <w:rsid w:val="00E1224E"/>
    <w:rsid w:val="00E13885"/>
    <w:rsid w:val="00E20873"/>
    <w:rsid w:val="00E24210"/>
    <w:rsid w:val="00E3297B"/>
    <w:rsid w:val="00E34F0B"/>
    <w:rsid w:val="00E41B34"/>
    <w:rsid w:val="00E5660C"/>
    <w:rsid w:val="00E63175"/>
    <w:rsid w:val="00E773E6"/>
    <w:rsid w:val="00E83E89"/>
    <w:rsid w:val="00E90A23"/>
    <w:rsid w:val="00E9154B"/>
    <w:rsid w:val="00E974C2"/>
    <w:rsid w:val="00EA184A"/>
    <w:rsid w:val="00EA4618"/>
    <w:rsid w:val="00EA4FC2"/>
    <w:rsid w:val="00EB3EE2"/>
    <w:rsid w:val="00EC3FFC"/>
    <w:rsid w:val="00EC7527"/>
    <w:rsid w:val="00ED2A0C"/>
    <w:rsid w:val="00ED2EB8"/>
    <w:rsid w:val="00EE14CA"/>
    <w:rsid w:val="00EE54C1"/>
    <w:rsid w:val="00EF52A6"/>
    <w:rsid w:val="00F00484"/>
    <w:rsid w:val="00F10EEC"/>
    <w:rsid w:val="00F12175"/>
    <w:rsid w:val="00F13B0F"/>
    <w:rsid w:val="00F2119A"/>
    <w:rsid w:val="00F214DD"/>
    <w:rsid w:val="00F225C0"/>
    <w:rsid w:val="00F25D20"/>
    <w:rsid w:val="00F326B3"/>
    <w:rsid w:val="00F56ABE"/>
    <w:rsid w:val="00F60770"/>
    <w:rsid w:val="00F63023"/>
    <w:rsid w:val="00F6635B"/>
    <w:rsid w:val="00F75817"/>
    <w:rsid w:val="00F80877"/>
    <w:rsid w:val="00F81266"/>
    <w:rsid w:val="00F9119D"/>
    <w:rsid w:val="00F922A0"/>
    <w:rsid w:val="00F93438"/>
    <w:rsid w:val="00FA3374"/>
    <w:rsid w:val="00FA4451"/>
    <w:rsid w:val="00FB06C1"/>
    <w:rsid w:val="00FB60DC"/>
    <w:rsid w:val="00FC5C93"/>
    <w:rsid w:val="00FC5D1A"/>
    <w:rsid w:val="00FC7B68"/>
    <w:rsid w:val="00FD033A"/>
    <w:rsid w:val="00FD0DEC"/>
    <w:rsid w:val="00FD3D1C"/>
    <w:rsid w:val="00FD6D69"/>
    <w:rsid w:val="00FE0BEF"/>
    <w:rsid w:val="00FE61FF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  <o:shapelayout v:ext="edit">
      <o:idmap v:ext="edit" data="1"/>
    </o:shapelayout>
  </w:shapeDefaults>
  <w:decimalSymbol w:val=","/>
  <w:listSeparator w:val=";"/>
  <w14:docId w14:val="08B00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ließtext"/>
    <w:qFormat/>
    <w:rsid w:val="00756B55"/>
    <w:pPr>
      <w:spacing w:after="0" w:line="240" w:lineRule="auto"/>
    </w:pPr>
    <w:rPr>
      <w:rFonts w:ascii="Zilla Slab Light" w:hAnsi="Zilla Slab Light"/>
      <w:sz w:val="21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337536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E97139" w:themeColor="accent1"/>
      <w:sz w:val="38"/>
      <w:szCs w:val="28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A36C0"/>
    <w:pPr>
      <w:keepNext/>
      <w:keepLines/>
      <w:outlineLvl w:val="1"/>
    </w:pPr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paragraph" w:styleId="berschrift3">
    <w:name w:val="heading 3"/>
    <w:aliases w:val="H2"/>
    <w:next w:val="Standard"/>
    <w:link w:val="berschrift3Zchn"/>
    <w:uiPriority w:val="9"/>
    <w:unhideWhenUsed/>
    <w:qFormat/>
    <w:rsid w:val="00BA36C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E97139" w:themeColor="accent1"/>
      <w:sz w:val="32"/>
    </w:rPr>
  </w:style>
  <w:style w:type="paragraph" w:styleId="berschrift4">
    <w:name w:val="heading 4"/>
    <w:aliases w:val="H3"/>
    <w:basedOn w:val="Standard"/>
    <w:next w:val="Standard"/>
    <w:link w:val="berschrift4Zchn"/>
    <w:uiPriority w:val="9"/>
    <w:unhideWhenUsed/>
    <w:qFormat/>
    <w:rsid w:val="00BA36C0"/>
    <w:pPr>
      <w:keepNext/>
      <w:keepLines/>
      <w:spacing w:before="120"/>
      <w:outlineLvl w:val="3"/>
    </w:pPr>
    <w:rPr>
      <w:rFonts w:asciiTheme="minorHAnsi" w:eastAsiaTheme="majorEastAsia" w:hAnsiTheme="minorHAnsi" w:cstheme="majorBidi"/>
      <w:b/>
      <w:bCs/>
      <w:iCs/>
      <w:color w:val="E97139" w:themeColor="accent1"/>
      <w:sz w:val="22"/>
    </w:rPr>
  </w:style>
  <w:style w:type="paragraph" w:styleId="berschrift5">
    <w:name w:val="heading 5"/>
    <w:aliases w:val="H4"/>
    <w:basedOn w:val="Standard"/>
    <w:next w:val="Standard"/>
    <w:link w:val="berschrift5Zchn"/>
    <w:uiPriority w:val="9"/>
    <w:unhideWhenUsed/>
    <w:qFormat/>
    <w:rsid w:val="00CD2E78"/>
    <w:pPr>
      <w:keepNext/>
      <w:keepLines/>
      <w:spacing w:before="120"/>
      <w:outlineLvl w:val="4"/>
    </w:pPr>
    <w:rPr>
      <w:rFonts w:ascii="Barlow" w:eastAsiaTheme="majorEastAsia" w:hAnsi="Barlow" w:cstheme="majorBidi"/>
      <w:b/>
      <w:color w:val="E97139" w:themeColor="accent1"/>
      <w:sz w:val="20"/>
    </w:rPr>
  </w:style>
  <w:style w:type="paragraph" w:styleId="berschrift6">
    <w:name w:val="heading 6"/>
    <w:aliases w:val="H5"/>
    <w:basedOn w:val="Standard"/>
    <w:next w:val="Standard"/>
    <w:link w:val="berschrift6Zchn"/>
    <w:uiPriority w:val="9"/>
    <w:unhideWhenUsed/>
    <w:qFormat/>
    <w:rsid w:val="00BA36C0"/>
    <w:pPr>
      <w:keepNext/>
      <w:keepLines/>
      <w:spacing w:before="120"/>
      <w:outlineLvl w:val="5"/>
    </w:pPr>
    <w:rPr>
      <w:rFonts w:asciiTheme="minorHAnsi" w:eastAsiaTheme="majorEastAsia" w:hAnsiTheme="minorHAnsi" w:cstheme="majorBidi"/>
      <w:b/>
      <w:iCs/>
      <w:sz w:val="20"/>
    </w:rPr>
  </w:style>
  <w:style w:type="paragraph" w:styleId="berschrift7">
    <w:name w:val="heading 7"/>
    <w:aliases w:val="Sans-alt"/>
    <w:basedOn w:val="Standard"/>
    <w:next w:val="Standard"/>
    <w:link w:val="berschrift7Zchn"/>
    <w:uiPriority w:val="99"/>
    <w:unhideWhenUsed/>
    <w:rsid w:val="00064313"/>
    <w:pPr>
      <w:keepLines/>
      <w:spacing w:before="60" w:after="60"/>
      <w:outlineLvl w:val="6"/>
    </w:pPr>
    <w:rPr>
      <w:rFonts w:ascii="Barlow Light" w:eastAsiaTheme="majorEastAsia" w:hAnsi="Barlow Light" w:cstheme="majorBidi"/>
      <w:iCs/>
      <w:sz w:val="20"/>
    </w:rPr>
  </w:style>
  <w:style w:type="paragraph" w:styleId="berschrift8">
    <w:name w:val="heading 8"/>
    <w:aliases w:val="Titelblatt H-Klein"/>
    <w:basedOn w:val="Standard"/>
    <w:next w:val="Standard"/>
    <w:link w:val="berschrift8Zchn"/>
    <w:uiPriority w:val="9"/>
    <w:unhideWhenUsed/>
    <w:qFormat/>
    <w:rsid w:val="004B2A0C"/>
    <w:pPr>
      <w:keepNext/>
      <w:keepLines/>
      <w:outlineLvl w:val="7"/>
    </w:pPr>
    <w:rPr>
      <w:rFonts w:asciiTheme="minorHAnsi" w:eastAsiaTheme="majorEastAsia" w:hAnsiTheme="minorHAnsi" w:cstheme="majorBidi"/>
      <w:b/>
      <w:i/>
      <w:sz w:val="50"/>
      <w:szCs w:val="20"/>
    </w:rPr>
  </w:style>
  <w:style w:type="paragraph" w:styleId="berschrift9">
    <w:name w:val="heading 9"/>
    <w:aliases w:val="Titelblatt H-gross"/>
    <w:basedOn w:val="Standard"/>
    <w:next w:val="Standard"/>
    <w:link w:val="berschrift9Zchn"/>
    <w:uiPriority w:val="9"/>
    <w:unhideWhenUsed/>
    <w:qFormat/>
    <w:rsid w:val="005E3509"/>
    <w:pPr>
      <w:keepNext/>
      <w:keepLines/>
      <w:outlineLvl w:val="8"/>
    </w:pPr>
    <w:rPr>
      <w:rFonts w:asciiTheme="minorHAnsi" w:eastAsiaTheme="majorEastAsia" w:hAnsiTheme="minorHAnsi" w:cstheme="majorBidi"/>
      <w:b/>
      <w:iCs/>
      <w:caps/>
      <w:color w:val="E97139" w:themeColor="text1"/>
      <w:sz w:val="8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A7C"/>
  </w:style>
  <w:style w:type="paragraph" w:styleId="Fuzeile">
    <w:name w:val="footer"/>
    <w:basedOn w:val="Standard"/>
    <w:link w:val="Fu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45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E5B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aliases w:val="Quote"/>
    <w:basedOn w:val="Standard"/>
    <w:uiPriority w:val="1"/>
    <w:qFormat/>
    <w:rsid w:val="00BA36C0"/>
    <w:rPr>
      <w:i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37536"/>
    <w:rPr>
      <w:rFonts w:eastAsiaTheme="majorEastAsia" w:cstheme="majorBidi"/>
      <w:b/>
      <w:bCs/>
      <w:color w:val="E97139" w:themeColor="accent1"/>
      <w:sz w:val="38"/>
      <w:szCs w:val="28"/>
    </w:rPr>
  </w:style>
  <w:style w:type="character" w:customStyle="1" w:styleId="bold">
    <w:name w:val="bold"/>
    <w:uiPriority w:val="99"/>
    <w:rsid w:val="00431526"/>
    <w:rPr>
      <w:b/>
      <w:bCs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A36C0"/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character" w:customStyle="1" w:styleId="berschrift3Zchn">
    <w:name w:val="Überschrift 3 Zchn"/>
    <w:aliases w:val="H2 Zchn"/>
    <w:basedOn w:val="Absatz-Standardschriftart"/>
    <w:link w:val="berschrift3"/>
    <w:uiPriority w:val="9"/>
    <w:rsid w:val="00BA36C0"/>
    <w:rPr>
      <w:rFonts w:eastAsiaTheme="majorEastAsia" w:cstheme="majorBidi"/>
      <w:b/>
      <w:bCs/>
      <w:color w:val="E97139" w:themeColor="accent1"/>
      <w:sz w:val="32"/>
    </w:rPr>
  </w:style>
  <w:style w:type="character" w:customStyle="1" w:styleId="berschrift4Zchn">
    <w:name w:val="Überschrift 4 Zchn"/>
    <w:aliases w:val="H3 Zchn"/>
    <w:basedOn w:val="Absatz-Standardschriftart"/>
    <w:link w:val="berschrift4"/>
    <w:uiPriority w:val="9"/>
    <w:rsid w:val="00BA36C0"/>
    <w:rPr>
      <w:rFonts w:eastAsiaTheme="majorEastAsia" w:cstheme="majorBidi"/>
      <w:b/>
      <w:bCs/>
      <w:iCs/>
      <w:color w:val="E97139" w:themeColor="accent1"/>
    </w:rPr>
  </w:style>
  <w:style w:type="character" w:customStyle="1" w:styleId="berschrift5Zchn">
    <w:name w:val="Überschrift 5 Zchn"/>
    <w:aliases w:val="H4 Zchn"/>
    <w:basedOn w:val="Absatz-Standardschriftart"/>
    <w:link w:val="berschrift5"/>
    <w:uiPriority w:val="9"/>
    <w:rsid w:val="00CD2E78"/>
    <w:rPr>
      <w:rFonts w:ascii="Barlow" w:eastAsiaTheme="majorEastAsia" w:hAnsi="Barlow" w:cstheme="majorBidi"/>
      <w:b/>
      <w:color w:val="E97139" w:themeColor="accent1"/>
      <w:sz w:val="20"/>
    </w:rPr>
  </w:style>
  <w:style w:type="paragraph" w:customStyle="1" w:styleId="Aufzhlung">
    <w:name w:val="Aufzählung"/>
    <w:basedOn w:val="EinfAbs"/>
    <w:uiPriority w:val="99"/>
    <w:rsid w:val="00E04A91"/>
    <w:pPr>
      <w:spacing w:line="260" w:lineRule="atLeast"/>
    </w:pPr>
    <w:rPr>
      <w:rFonts w:ascii="Barlow Light" w:hAnsi="Barlow Light" w:cs="Barlow Light"/>
      <w:sz w:val="20"/>
      <w:szCs w:val="18"/>
    </w:rPr>
  </w:style>
  <w:style w:type="character" w:customStyle="1" w:styleId="berschrift6Zchn">
    <w:name w:val="Überschrift 6 Zchn"/>
    <w:aliases w:val="H5 Zchn"/>
    <w:basedOn w:val="Absatz-Standardschriftart"/>
    <w:link w:val="berschrift6"/>
    <w:uiPriority w:val="9"/>
    <w:rsid w:val="00BA36C0"/>
    <w:rPr>
      <w:rFonts w:eastAsiaTheme="majorEastAsia" w:cstheme="majorBidi"/>
      <w:b/>
      <w:iCs/>
      <w:sz w:val="20"/>
    </w:rPr>
  </w:style>
  <w:style w:type="character" w:styleId="Hervorhebung">
    <w:name w:val="Emphasis"/>
    <w:aliases w:val="Aufzählung SU"/>
    <w:basedOn w:val="Absatz-Standardschriftart"/>
    <w:uiPriority w:val="20"/>
    <w:rsid w:val="00685D19"/>
    <w:rPr>
      <w:rFonts w:ascii="Barlow Light" w:hAnsi="Barlow Light"/>
      <w:iCs/>
      <w:sz w:val="18"/>
    </w:rPr>
  </w:style>
  <w:style w:type="character" w:customStyle="1" w:styleId="berschrift7Zchn">
    <w:name w:val="Überschrift 7 Zchn"/>
    <w:aliases w:val="Sans-alt Zchn"/>
    <w:basedOn w:val="Absatz-Standardschriftart"/>
    <w:link w:val="berschrift7"/>
    <w:uiPriority w:val="99"/>
    <w:rsid w:val="00064313"/>
    <w:rPr>
      <w:rFonts w:ascii="Barlow Light" w:eastAsiaTheme="majorEastAsia" w:hAnsi="Barlow Light" w:cstheme="majorBidi"/>
      <w:iCs/>
      <w:sz w:val="20"/>
    </w:rPr>
  </w:style>
  <w:style w:type="paragraph" w:styleId="Listenabsatz">
    <w:name w:val="List Paragraph"/>
    <w:basedOn w:val="Standard"/>
    <w:link w:val="ListenabsatzZchn"/>
    <w:uiPriority w:val="34"/>
    <w:rsid w:val="00B440FB"/>
    <w:pPr>
      <w:ind w:left="720"/>
      <w:contextualSpacing/>
    </w:pPr>
    <w:rPr>
      <w:rFonts w:ascii="Barlow Light" w:hAnsi="Barlow Light"/>
      <w:sz w:val="20"/>
    </w:rPr>
  </w:style>
  <w:style w:type="character" w:customStyle="1" w:styleId="berschrift8Zchn">
    <w:name w:val="Überschrift 8 Zchn"/>
    <w:aliases w:val="Titelblatt H-Klein Zchn"/>
    <w:basedOn w:val="Absatz-Standardschriftart"/>
    <w:link w:val="berschrift8"/>
    <w:uiPriority w:val="9"/>
    <w:rsid w:val="004B2A0C"/>
    <w:rPr>
      <w:rFonts w:eastAsiaTheme="majorEastAsia" w:cstheme="majorBidi"/>
      <w:b/>
      <w:i/>
      <w:sz w:val="50"/>
      <w:szCs w:val="20"/>
    </w:rPr>
  </w:style>
  <w:style w:type="character" w:customStyle="1" w:styleId="berschrift9Zchn">
    <w:name w:val="Überschrift 9 Zchn"/>
    <w:aliases w:val="Titelblatt H-gross Zchn"/>
    <w:basedOn w:val="Absatz-Standardschriftart"/>
    <w:link w:val="berschrift9"/>
    <w:uiPriority w:val="9"/>
    <w:rsid w:val="005E3509"/>
    <w:rPr>
      <w:rFonts w:eastAsiaTheme="majorEastAsia" w:cstheme="majorBidi"/>
      <w:b/>
      <w:iCs/>
      <w:caps/>
      <w:color w:val="E97139" w:themeColor="text1"/>
      <w:sz w:val="80"/>
      <w:szCs w:val="20"/>
    </w:rPr>
  </w:style>
  <w:style w:type="paragraph" w:styleId="Titel">
    <w:name w:val="Title"/>
    <w:aliases w:val="Url"/>
    <w:basedOn w:val="Standard"/>
    <w:next w:val="Standard"/>
    <w:link w:val="TitelZchn"/>
    <w:uiPriority w:val="10"/>
    <w:qFormat/>
    <w:rsid w:val="00BA36C0"/>
    <w:pPr>
      <w:spacing w:after="300"/>
      <w:contextualSpacing/>
    </w:pPr>
    <w:rPr>
      <w:rFonts w:asciiTheme="minorHAnsi" w:eastAsiaTheme="majorEastAsia" w:hAnsiTheme="minorHAnsi" w:cstheme="majorBidi"/>
      <w:color w:val="E97139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Url Zchn"/>
    <w:basedOn w:val="Absatz-Standardschriftart"/>
    <w:link w:val="Titel"/>
    <w:uiPriority w:val="10"/>
    <w:rsid w:val="00BA36C0"/>
    <w:rPr>
      <w:rFonts w:eastAsiaTheme="majorEastAsia" w:cstheme="majorBidi"/>
      <w:color w:val="E97139" w:themeColor="accent1"/>
      <w:spacing w:val="5"/>
      <w:kern w:val="28"/>
      <w:sz w:val="28"/>
      <w:szCs w:val="52"/>
    </w:rPr>
  </w:style>
  <w:style w:type="paragraph" w:styleId="Untertitel">
    <w:name w:val="Subtitle"/>
    <w:aliases w:val="Aufzählungspunkte"/>
    <w:basedOn w:val="Standard"/>
    <w:next w:val="Standard"/>
    <w:link w:val="UntertitelZchn"/>
    <w:uiPriority w:val="11"/>
    <w:rsid w:val="00B85064"/>
    <w:pPr>
      <w:numPr>
        <w:numId w:val="6"/>
      </w:numPr>
    </w:pPr>
    <w:rPr>
      <w:rFonts w:ascii="Barlow Light" w:eastAsiaTheme="majorEastAsia" w:hAnsi="Barlow Light" w:cstheme="majorBidi"/>
      <w:iCs/>
      <w:sz w:val="20"/>
      <w:szCs w:val="24"/>
    </w:rPr>
  </w:style>
  <w:style w:type="character" w:customStyle="1" w:styleId="UntertitelZchn">
    <w:name w:val="Untertitel Zchn"/>
    <w:aliases w:val="Aufzählungspunkte Zchn"/>
    <w:basedOn w:val="Absatz-Standardschriftart"/>
    <w:link w:val="Untertitel"/>
    <w:uiPriority w:val="11"/>
    <w:rsid w:val="00B85064"/>
    <w:rPr>
      <w:rFonts w:ascii="Barlow Light" w:eastAsiaTheme="majorEastAsia" w:hAnsi="Barlow Light" w:cstheme="majorBidi"/>
      <w:iCs/>
      <w:sz w:val="20"/>
      <w:szCs w:val="24"/>
    </w:rPr>
  </w:style>
  <w:style w:type="table" w:styleId="Tabellenraster">
    <w:name w:val="Table Grid"/>
    <w:basedOn w:val="NormaleTabelle"/>
    <w:uiPriority w:val="59"/>
    <w:rsid w:val="0003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4">
    <w:name w:val="Colorful List Accent 4"/>
    <w:basedOn w:val="NormaleTabelle"/>
    <w:uiPriority w:val="72"/>
    <w:rsid w:val="00032CF5"/>
    <w:pPr>
      <w:spacing w:after="0" w:line="240" w:lineRule="auto"/>
    </w:pPr>
    <w:rPr>
      <w:rFonts w:ascii="Barlow" w:hAnsi="Barlow"/>
      <w:sz w:val="18"/>
    </w:rPr>
    <w:tblPr>
      <w:tblStyleRowBandSize w:val="1"/>
      <w:tblStyleColBandSize w:val="1"/>
      <w:tblBorders>
        <w:insideV w:val="single" w:sz="8" w:space="0" w:color="E97139" w:themeColor="accent1"/>
      </w:tblBorders>
    </w:tblPr>
    <w:tcPr>
      <w:shd w:val="clear" w:color="auto" w:fill="F2F2F2" w:themeFill="background2" w:themeFillShade="F2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B43" w:themeFill="accent3" w:themeFillShade="CC"/>
      </w:tcPr>
    </w:tblStylePr>
    <w:tblStylePr w:type="lastRow">
      <w:rPr>
        <w:b/>
        <w:bCs/>
        <w:color w:val="982B43" w:themeColor="accent3" w:themeShade="CC"/>
      </w:rPr>
      <w:tblPr/>
      <w:tcPr>
        <w:tcBorders>
          <w:top w:val="single" w:sz="12" w:space="0" w:color="E971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0ED" w:themeFill="accent4" w:themeFillTint="3F"/>
      </w:tcPr>
    </w:tblStylePr>
    <w:tblStylePr w:type="band1Horz">
      <w:tblPr/>
      <w:tcPr>
        <w:shd w:val="clear" w:color="auto" w:fill="C7F3F0" w:themeFill="accent4" w:themeFillTint="33"/>
      </w:tcPr>
    </w:tblStylePr>
  </w:style>
  <w:style w:type="table" w:styleId="FarbigesRaster-Akzent1">
    <w:name w:val="Colorful Grid Accent 1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7" w:themeFill="accent1" w:themeFillTint="33"/>
    </w:tcPr>
    <w:tblStylePr w:type="firstRow">
      <w:rPr>
        <w:b/>
        <w:bCs/>
      </w:rPr>
      <w:tblPr/>
      <w:tcPr>
        <w:shd w:val="clear" w:color="auto" w:fill="F6C6AF" w:themeFill="accent1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F6C6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band1Vert">
      <w:tblPr/>
      <w:tcPr>
        <w:shd w:val="clear" w:color="auto" w:fill="F4B89C" w:themeFill="accent1" w:themeFillTint="7F"/>
      </w:tcPr>
    </w:tblStylePr>
    <w:tblStylePr w:type="band1Horz">
      <w:tblPr/>
      <w:tcPr>
        <w:shd w:val="clear" w:color="auto" w:fill="F4B89C" w:themeFill="accent1" w:themeFillTint="7F"/>
      </w:tcPr>
    </w:tblStylePr>
  </w:style>
  <w:style w:type="table" w:styleId="FarbigesRaster-Akzent4">
    <w:name w:val="Colorful Grid Accent 4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3F0" w:themeFill="accent4" w:themeFillTint="33"/>
    </w:tcPr>
    <w:tblStylePr w:type="firstRow">
      <w:rPr>
        <w:b/>
        <w:bCs/>
      </w:rPr>
      <w:tblPr/>
      <w:tcPr>
        <w:shd w:val="clear" w:color="auto" w:fill="8FE7E2" w:themeFill="accent4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8FE7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band1Vert">
      <w:tblPr/>
      <w:tcPr>
        <w:shd w:val="clear" w:color="auto" w:fill="73E1DB" w:themeFill="accent4" w:themeFillTint="7F"/>
      </w:tcPr>
    </w:tblStylePr>
    <w:tblStylePr w:type="band1Horz">
      <w:tblPr/>
      <w:tcPr>
        <w:shd w:val="clear" w:color="auto" w:fill="73E1DB" w:themeFill="accent4" w:themeFillTint="7F"/>
      </w:tcPr>
    </w:tblStylePr>
  </w:style>
  <w:style w:type="table" w:styleId="FarbigesRaster-Akzent5">
    <w:name w:val="Colorful Grid Accent 5"/>
    <w:aliases w:val="SPORTUNION-Tabelle"/>
    <w:basedOn w:val="NormaleTabelle"/>
    <w:uiPriority w:val="73"/>
    <w:rsid w:val="0090304A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rlow" w:hAnsi="Barlow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HelveticaNeueLT Std" w:hAnsi="HelveticaNeueLT Std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Barlow" w:hAnsi="Barlow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Adobe Devanagari" w:hAnsi="Adobe Devanagari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customStyle="1" w:styleId="weiss">
    <w:name w:val="weiss"/>
    <w:uiPriority w:val="99"/>
    <w:rsid w:val="003640A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Infobox1">
    <w:name w:val="Infobox 1"/>
    <w:basedOn w:val="berschrift7"/>
    <w:rsid w:val="003C0A28"/>
    <w:pPr>
      <w:jc w:val="center"/>
    </w:pPr>
  </w:style>
  <w:style w:type="paragraph" w:customStyle="1" w:styleId="Infoboxdunkel">
    <w:name w:val="Infobox dunkel"/>
    <w:basedOn w:val="Infobox1"/>
    <w:rsid w:val="00646886"/>
    <w:rPr>
      <w:color w:val="FFFFFF" w:themeColor="background2"/>
    </w:rPr>
  </w:style>
  <w:style w:type="paragraph" w:styleId="Beschriftung">
    <w:name w:val="caption"/>
    <w:basedOn w:val="Standard"/>
    <w:next w:val="Standard"/>
    <w:uiPriority w:val="35"/>
    <w:unhideWhenUsed/>
    <w:qFormat/>
    <w:rsid w:val="00870343"/>
    <w:pPr>
      <w:spacing w:after="200"/>
    </w:pPr>
    <w:rPr>
      <w:rFonts w:ascii="Barlow Light" w:hAnsi="Barlow Light"/>
      <w:bCs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B4296D"/>
    <w:pPr>
      <w:spacing w:before="120"/>
      <w:ind w:left="21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aliases w:val="SPORTUNION-Inhaltsverzeichnis"/>
    <w:basedOn w:val="Standard"/>
    <w:next w:val="Standard"/>
    <w:autoRedefine/>
    <w:uiPriority w:val="39"/>
    <w:unhideWhenUsed/>
    <w:rsid w:val="00B66F0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296D"/>
    <w:pPr>
      <w:ind w:left="4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CD7"/>
    <w:rPr>
      <w:color w:val="E97139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47CD7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47CD7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47CD7"/>
    <w:pPr>
      <w:ind w:left="1050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F6FA2"/>
    <w:pPr>
      <w:spacing w:line="276" w:lineRule="auto"/>
      <w:outlineLvl w:val="9"/>
    </w:pPr>
    <w:rPr>
      <w:color w:val="C34C15" w:themeColor="accent1" w:themeShade="BF"/>
      <w:sz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10D2"/>
    <w:pPr>
      <w:pBdr>
        <w:top w:val="single" w:sz="4" w:space="10" w:color="E97139" w:themeColor="accent1"/>
        <w:bottom w:val="single" w:sz="4" w:space="10" w:color="E97139" w:themeColor="accent1"/>
      </w:pBdr>
      <w:spacing w:before="360" w:after="360"/>
      <w:ind w:left="864" w:right="864"/>
      <w:jc w:val="center"/>
    </w:pPr>
    <w:rPr>
      <w:i/>
      <w:iCs/>
      <w:color w:val="E9713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10D2"/>
    <w:rPr>
      <w:rFonts w:ascii="Zilla Slab Light" w:hAnsi="Zilla Slab Light"/>
      <w:i/>
      <w:iCs/>
      <w:color w:val="E97139" w:themeColor="accent1"/>
      <w:sz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011294"/>
    <w:rPr>
      <w:rFonts w:ascii="Barlow Light" w:hAnsi="Barlow Light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E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EED"/>
    <w:rPr>
      <w:rFonts w:ascii="Zilla Slab Light" w:hAnsi="Zilla Slab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EED"/>
    <w:rPr>
      <w:rFonts w:ascii="Zilla Slab Light" w:hAnsi="Zilla Slab Light"/>
      <w:b/>
      <w:bCs/>
      <w:sz w:val="20"/>
      <w:szCs w:val="20"/>
    </w:rPr>
  </w:style>
  <w:style w:type="paragraph" w:styleId="Zitat">
    <w:name w:val="Quote"/>
    <w:aliases w:val="Zitat 2"/>
    <w:basedOn w:val="Standard"/>
    <w:next w:val="Standard"/>
    <w:link w:val="ZitatZchn"/>
    <w:uiPriority w:val="29"/>
    <w:qFormat/>
    <w:rsid w:val="00710207"/>
    <w:pPr>
      <w:spacing w:before="60"/>
    </w:pPr>
    <w:rPr>
      <w:rFonts w:ascii="Barlow" w:hAnsi="Barlow"/>
      <w:i/>
      <w:iCs/>
      <w:sz w:val="28"/>
    </w:rPr>
  </w:style>
  <w:style w:type="character" w:customStyle="1" w:styleId="ZitatZchn">
    <w:name w:val="Zitat Zchn"/>
    <w:aliases w:val="Zitat 2 Zchn"/>
    <w:basedOn w:val="Absatz-Standardschriftart"/>
    <w:link w:val="Zitat"/>
    <w:uiPriority w:val="29"/>
    <w:rsid w:val="00710207"/>
    <w:rPr>
      <w:rFonts w:ascii="Barlow" w:hAnsi="Barlow"/>
      <w:i/>
      <w:iCs/>
      <w:sz w:val="28"/>
    </w:rPr>
  </w:style>
  <w:style w:type="paragraph" w:customStyle="1" w:styleId="H4Infoboxdunkel">
    <w:name w:val="H4 Infobox dunkel"/>
    <w:basedOn w:val="berschrift5"/>
    <w:link w:val="H4InfoboxdunkelZchn"/>
    <w:rsid w:val="00120011"/>
    <w:pPr>
      <w:outlineLvl w:val="9"/>
    </w:pPr>
    <w:rPr>
      <w:color w:val="FFFFFF" w:themeColor="background1"/>
    </w:rPr>
  </w:style>
  <w:style w:type="paragraph" w:customStyle="1" w:styleId="TextfeldH4orange">
    <w:name w:val="Textfeld H4 orange"/>
    <w:basedOn w:val="berschrift5"/>
    <w:link w:val="TextfeldH4orangeZchn"/>
    <w:rsid w:val="007A3112"/>
  </w:style>
  <w:style w:type="character" w:customStyle="1" w:styleId="H4InfoboxdunkelZchn">
    <w:name w:val="H4 Infobox dunkel Zchn"/>
    <w:basedOn w:val="berschrift5Zchn"/>
    <w:link w:val="H4Infoboxdunkel"/>
    <w:rsid w:val="00120011"/>
    <w:rPr>
      <w:rFonts w:asciiTheme="majorHAnsi" w:eastAsiaTheme="majorEastAsia" w:hAnsiTheme="majorHAnsi" w:cstheme="majorBidi"/>
      <w:b/>
      <w:color w:val="FFFFFF" w:themeColor="background1"/>
      <w:sz w:val="18"/>
    </w:rPr>
  </w:style>
  <w:style w:type="paragraph" w:customStyle="1" w:styleId="Infoboxberschrift">
    <w:name w:val="Infobox Überschrift"/>
    <w:basedOn w:val="berschrift5"/>
    <w:link w:val="InfoboxberschriftZchn"/>
    <w:qFormat/>
    <w:rsid w:val="00646886"/>
    <w:pPr>
      <w:keepNext w:val="0"/>
      <w:jc w:val="center"/>
      <w:outlineLvl w:val="9"/>
    </w:pPr>
    <w:rPr>
      <w:rFonts w:asciiTheme="minorHAnsi" w:hAnsiTheme="minorHAnsi"/>
    </w:rPr>
  </w:style>
  <w:style w:type="character" w:customStyle="1" w:styleId="TextfeldH4orangeZchn">
    <w:name w:val="Textfeld H4 orange Zchn"/>
    <w:basedOn w:val="berschrift5Zchn"/>
    <w:link w:val="TextfeldH4orange"/>
    <w:rsid w:val="007A3112"/>
    <w:rPr>
      <w:rFonts w:asciiTheme="majorHAnsi" w:eastAsiaTheme="majorEastAsia" w:hAnsiTheme="majorHAnsi" w:cstheme="majorBidi"/>
      <w:b/>
      <w:color w:val="E97139" w:themeColor="accent1"/>
      <w:sz w:val="18"/>
    </w:rPr>
  </w:style>
  <w:style w:type="character" w:styleId="Fett">
    <w:name w:val="Strong"/>
    <w:aliases w:val="Sans2"/>
    <w:basedOn w:val="Absatz-Standardschriftart"/>
    <w:uiPriority w:val="22"/>
    <w:rsid w:val="00064313"/>
    <w:rPr>
      <w:rFonts w:ascii="Barlow Light" w:hAnsi="Barlow Light"/>
      <w:b w:val="0"/>
      <w:bCs/>
      <w:sz w:val="20"/>
    </w:rPr>
  </w:style>
  <w:style w:type="character" w:customStyle="1" w:styleId="InfoboxberschriftZchn">
    <w:name w:val="Infobox Überschrift Zchn"/>
    <w:basedOn w:val="berschrift5Zchn"/>
    <w:link w:val="Infoboxberschrift"/>
    <w:rsid w:val="00646886"/>
    <w:rPr>
      <w:rFonts w:ascii="Barlow" w:eastAsiaTheme="majorEastAsia" w:hAnsi="Barlow" w:cstheme="majorBidi"/>
      <w:b/>
      <w:color w:val="E97139" w:themeColor="accent1"/>
      <w:sz w:val="20"/>
    </w:rPr>
  </w:style>
  <w:style w:type="paragraph" w:customStyle="1" w:styleId="Zitat2Person">
    <w:name w:val="Zitat 2 Person"/>
    <w:basedOn w:val="berschrift7"/>
    <w:link w:val="Zitat2PersonZchn"/>
    <w:rsid w:val="008B7096"/>
    <w:rPr>
      <w:rFonts w:ascii="Barlow Condensed Medium" w:hAnsi="Barlow Condensed Medium"/>
    </w:rPr>
  </w:style>
  <w:style w:type="paragraph" w:customStyle="1" w:styleId="H3Infobox">
    <w:name w:val="H3 Infobox"/>
    <w:basedOn w:val="berschrift4"/>
    <w:link w:val="H3InfoboxZchn"/>
    <w:rsid w:val="00766F82"/>
    <w:pPr>
      <w:jc w:val="center"/>
      <w:outlineLvl w:val="9"/>
    </w:pPr>
  </w:style>
  <w:style w:type="character" w:customStyle="1" w:styleId="Zitat2PersonZchn">
    <w:name w:val="Zitat 2 Person Zchn"/>
    <w:basedOn w:val="berschrift7Zchn"/>
    <w:link w:val="Zitat2Person"/>
    <w:rsid w:val="008B7096"/>
    <w:rPr>
      <w:rFonts w:ascii="Barlow Condensed Medium" w:eastAsiaTheme="majorEastAsia" w:hAnsi="Barlow Condensed Medium" w:cstheme="majorBidi"/>
      <w:iCs/>
      <w:sz w:val="20"/>
    </w:rPr>
  </w:style>
  <w:style w:type="paragraph" w:customStyle="1" w:styleId="H2Infobox">
    <w:name w:val="H2 Infobox"/>
    <w:basedOn w:val="berschrift3"/>
    <w:link w:val="H2InfoboxZchn"/>
    <w:rsid w:val="00766F82"/>
    <w:pPr>
      <w:outlineLvl w:val="9"/>
    </w:pPr>
  </w:style>
  <w:style w:type="character" w:customStyle="1" w:styleId="H3InfoboxZchn">
    <w:name w:val="H3 Infobox Zchn"/>
    <w:basedOn w:val="berschrift4Zchn"/>
    <w:link w:val="H3Infobox"/>
    <w:rsid w:val="00766F82"/>
    <w:rPr>
      <w:rFonts w:asciiTheme="majorHAnsi" w:eastAsiaTheme="majorEastAsia" w:hAnsiTheme="majorHAnsi" w:cstheme="majorBidi"/>
      <w:b/>
      <w:bCs/>
      <w:iCs/>
      <w:color w:val="E97139" w:themeColor="accent1"/>
    </w:rPr>
  </w:style>
  <w:style w:type="character" w:customStyle="1" w:styleId="H2InfoboxZchn">
    <w:name w:val="H2 Infobox Zchn"/>
    <w:basedOn w:val="berschrift3Zchn"/>
    <w:link w:val="H2Infobox"/>
    <w:rsid w:val="00766F82"/>
    <w:rPr>
      <w:rFonts w:asciiTheme="majorHAnsi" w:eastAsiaTheme="majorEastAsia" w:hAnsiTheme="majorHAnsi" w:cstheme="majorBidi"/>
      <w:b/>
      <w:bCs/>
      <w:color w:val="E97139" w:themeColor="accent1"/>
      <w:sz w:val="32"/>
    </w:rPr>
  </w:style>
  <w:style w:type="paragraph" w:customStyle="1" w:styleId="InfoboxText">
    <w:name w:val="Infobox Text"/>
    <w:basedOn w:val="berschrift7"/>
    <w:link w:val="InfoboxTextZchn"/>
    <w:qFormat/>
    <w:rsid w:val="00850DCC"/>
    <w:rPr>
      <w:color w:val="E97139" w:themeColor="accent1"/>
    </w:rPr>
  </w:style>
  <w:style w:type="character" w:customStyle="1" w:styleId="InfoboxTextZchn">
    <w:name w:val="Infobox Text Zchn"/>
    <w:basedOn w:val="berschrift7Zchn"/>
    <w:link w:val="InfoboxText"/>
    <w:rsid w:val="00850DCC"/>
    <w:rPr>
      <w:rFonts w:ascii="Barlow Light" w:eastAsiaTheme="majorEastAsia" w:hAnsi="Barlow Light" w:cstheme="majorBidi"/>
      <w:iCs/>
      <w:color w:val="E97139" w:themeColor="accent1"/>
      <w:sz w:val="18"/>
    </w:rPr>
  </w:style>
  <w:style w:type="paragraph" w:customStyle="1" w:styleId="NummerierteListe">
    <w:name w:val="Nummerierte Liste"/>
    <w:basedOn w:val="Listenabsatz"/>
    <w:link w:val="NummerierteListeZchn"/>
    <w:qFormat/>
    <w:rsid w:val="00BC14AD"/>
    <w:pPr>
      <w:numPr>
        <w:numId w:val="1"/>
      </w:numPr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440FB"/>
    <w:rPr>
      <w:rFonts w:ascii="Barlow Light" w:hAnsi="Barlow Light"/>
      <w:sz w:val="20"/>
    </w:rPr>
  </w:style>
  <w:style w:type="character" w:customStyle="1" w:styleId="NummerierteListeZchn">
    <w:name w:val="Nummerierte Liste Zchn"/>
    <w:basedOn w:val="ListenabsatzZchn"/>
    <w:link w:val="NummerierteListe"/>
    <w:rsid w:val="00BC14AD"/>
    <w:rPr>
      <w:rFonts w:ascii="Barlow Light" w:hAnsi="Barlow Light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8354C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8354C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8354C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elblattH-klein2">
    <w:name w:val="Titelblatt H-klein 2"/>
    <w:basedOn w:val="berschrift8"/>
    <w:next w:val="berschrift9"/>
    <w:link w:val="TitelblattH-klein2Zchn"/>
    <w:qFormat/>
    <w:rsid w:val="004B2A0C"/>
    <w:rPr>
      <w:rFonts w:ascii="Barlow Light" w:hAnsi="Barlow Light"/>
      <w:szCs w:val="50"/>
    </w:rPr>
  </w:style>
  <w:style w:type="character" w:customStyle="1" w:styleId="TitelblattH-klein2Zchn">
    <w:name w:val="Titelblatt H-klein 2 Zchn"/>
    <w:basedOn w:val="berschrift8Zchn"/>
    <w:link w:val="TitelblattH-klein2"/>
    <w:rsid w:val="004B2A0C"/>
    <w:rPr>
      <w:rFonts w:ascii="Barlow Light" w:eastAsiaTheme="majorEastAsia" w:hAnsi="Barlow Light" w:cstheme="majorBidi"/>
      <w:b/>
      <w:i/>
      <w:sz w:val="50"/>
      <w:szCs w:val="50"/>
    </w:rPr>
  </w:style>
  <w:style w:type="numbering" w:customStyle="1" w:styleId="SPORTUNION">
    <w:name w:val="SPORTUNION"/>
    <w:uiPriority w:val="99"/>
    <w:rsid w:val="001D1EC9"/>
    <w:pPr>
      <w:numPr>
        <w:numId w:val="7"/>
      </w:numPr>
    </w:pPr>
  </w:style>
  <w:style w:type="paragraph" w:customStyle="1" w:styleId="SPORTUNION-Liste">
    <w:name w:val="SPORTUNION-Liste"/>
    <w:basedOn w:val="Listenabsatz"/>
    <w:link w:val="SPORTUNION-ListeZchn"/>
    <w:qFormat/>
    <w:rsid w:val="00E24210"/>
    <w:pPr>
      <w:numPr>
        <w:numId w:val="12"/>
      </w:numPr>
    </w:pPr>
    <w:rPr>
      <w:szCs w:val="20"/>
    </w:rPr>
  </w:style>
  <w:style w:type="paragraph" w:customStyle="1" w:styleId="Tabelle">
    <w:name w:val="Tabelle"/>
    <w:basedOn w:val="Standard"/>
    <w:link w:val="TabelleZchn"/>
    <w:qFormat/>
    <w:rsid w:val="00A80CAF"/>
    <w:pPr>
      <w:keepNext/>
      <w:keepLines/>
      <w:spacing w:before="60" w:after="60"/>
    </w:pPr>
    <w:rPr>
      <w:rFonts w:ascii="Barlow Light" w:hAnsi="Barlow Light"/>
      <w:sz w:val="20"/>
      <w:szCs w:val="20"/>
    </w:rPr>
  </w:style>
  <w:style w:type="character" w:customStyle="1" w:styleId="SPORTUNION-ListeZchn">
    <w:name w:val="SPORTUNION-Liste Zchn"/>
    <w:basedOn w:val="ListenabsatzZchn"/>
    <w:link w:val="SPORTUNION-Liste"/>
    <w:rsid w:val="00B440FB"/>
    <w:rPr>
      <w:rFonts w:ascii="Barlow Light" w:hAnsi="Barlow Light"/>
      <w:sz w:val="20"/>
      <w:szCs w:val="20"/>
    </w:rPr>
  </w:style>
  <w:style w:type="character" w:customStyle="1" w:styleId="TabelleZchn">
    <w:name w:val="Tabelle Zchn"/>
    <w:basedOn w:val="Absatz-Standardschriftart"/>
    <w:link w:val="Tabelle"/>
    <w:rsid w:val="00A80CAF"/>
    <w:rPr>
      <w:rFonts w:ascii="Barlow Light" w:hAnsi="Barlow Light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esign.sportunion.at/hilf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sign.sportunion.at/hilf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esign.sportunion.at/hilfe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esign.sportunion.at/hilf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SPORTUNION Farben">
      <a:dk1>
        <a:srgbClr val="E97139"/>
      </a:dk1>
      <a:lt1>
        <a:srgbClr val="FFFFFF"/>
      </a:lt1>
      <a:dk2>
        <a:srgbClr val="F2F2F2"/>
      </a:dk2>
      <a:lt2>
        <a:srgbClr val="FFFFFF"/>
      </a:lt2>
      <a:accent1>
        <a:srgbClr val="E97139"/>
      </a:accent1>
      <a:accent2>
        <a:srgbClr val="E33539"/>
      </a:accent2>
      <a:accent3>
        <a:srgbClr val="BF3655"/>
      </a:accent3>
      <a:accent4>
        <a:srgbClr val="1E8C86"/>
      </a:accent4>
      <a:accent5>
        <a:srgbClr val="036B8F"/>
      </a:accent5>
      <a:accent6>
        <a:srgbClr val="8DA114"/>
      </a:accent6>
      <a:hlink>
        <a:srgbClr val="E97139"/>
      </a:hlink>
      <a:folHlink>
        <a:srgbClr val="E97139"/>
      </a:folHlink>
    </a:clrScheme>
    <a:fontScheme name="Sportunion">
      <a:majorFont>
        <a:latin typeface="Barlow Bold"/>
        <a:ea typeface=""/>
        <a:cs typeface=""/>
      </a:majorFont>
      <a:minorFont>
        <a:latin typeface="Barl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1ED40-5ABE-416A-9FE6-CC1146C4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20190124_SPORTUNION-Basisvorlage-mehr-Content-hoch.dotx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Rinnhofer</dc:creator>
  <cp:keywords/>
  <dc:description/>
  <cp:lastModifiedBy>Florian Rinnhofer</cp:lastModifiedBy>
  <cp:revision>5</cp:revision>
  <cp:lastPrinted>2018-04-30T13:49:00Z</cp:lastPrinted>
  <dcterms:created xsi:type="dcterms:W3CDTF">2019-01-24T15:05:00Z</dcterms:created>
  <dcterms:modified xsi:type="dcterms:W3CDTF">2019-01-28T14:33:00Z</dcterms:modified>
</cp:coreProperties>
</file>